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815EE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«Рождественско-</w:t>
      </w:r>
      <w:proofErr w:type="spellStart"/>
      <w:r w:rsidRPr="009359C7">
        <w:rPr>
          <w:rFonts w:ascii="Times New Roman" w:hAnsi="Times New Roman"/>
          <w:b/>
          <w:sz w:val="24"/>
          <w:szCs w:val="24"/>
        </w:rPr>
        <w:t>Хавская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Нижнекатуховская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359C7">
        <w:rPr>
          <w:rFonts w:ascii="Times New Roman" w:hAnsi="Times New Roman"/>
          <w:b/>
          <w:sz w:val="24"/>
          <w:szCs w:val="24"/>
        </w:rPr>
        <w:t>Новоусманского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5EE" w:rsidRPr="009359C7" w:rsidRDefault="003815EE" w:rsidP="003815EE">
      <w:pPr>
        <w:ind w:firstLine="709"/>
        <w:jc w:val="both"/>
        <w:rPr>
          <w:bCs/>
        </w:rPr>
      </w:pPr>
    </w:p>
    <w:tbl>
      <w:tblPr>
        <w:tblW w:w="11624" w:type="dxa"/>
        <w:tblInd w:w="-1168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3815EE" w:rsidRPr="009359C7" w:rsidTr="00FD2CB3">
        <w:tc>
          <w:tcPr>
            <w:tcW w:w="4111" w:type="dxa"/>
            <w:hideMark/>
          </w:tcPr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hideMark/>
          </w:tcPr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85" w:type="dxa"/>
            <w:hideMark/>
          </w:tcPr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.Л.</w:t>
            </w:r>
          </w:p>
          <w:p w:rsidR="003815EE" w:rsidRPr="009359C7" w:rsidRDefault="003815EE" w:rsidP="00FD2CB3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kern w:val="16"/>
          <w:sz w:val="24"/>
          <w:szCs w:val="24"/>
          <w:lang w:eastAsia="en-US"/>
        </w:rPr>
      </w:pPr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 w:rsidRPr="009359C7">
        <w:rPr>
          <w:rFonts w:ascii="Times New Roman" w:hAnsi="Times New Roman"/>
          <w:b/>
          <w:sz w:val="44"/>
          <w:szCs w:val="24"/>
        </w:rPr>
        <w:t>РАБОЧАЯ   ПРОГРАММА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учебного предмета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Искусство </w:t>
      </w:r>
      <w:r w:rsidRPr="009359C7">
        <w:rPr>
          <w:rFonts w:ascii="Times New Roman" w:hAnsi="Times New Roman"/>
          <w:b/>
          <w:sz w:val="44"/>
          <w:szCs w:val="24"/>
        </w:rPr>
        <w:t>«</w:t>
      </w:r>
      <w:r>
        <w:rPr>
          <w:rFonts w:ascii="Times New Roman" w:hAnsi="Times New Roman"/>
          <w:b/>
          <w:sz w:val="44"/>
          <w:szCs w:val="24"/>
        </w:rPr>
        <w:t>Музыка</w:t>
      </w:r>
      <w:r w:rsidRPr="009359C7">
        <w:rPr>
          <w:rFonts w:ascii="Times New Roman" w:hAnsi="Times New Roman"/>
          <w:b/>
          <w:sz w:val="44"/>
          <w:szCs w:val="24"/>
        </w:rPr>
        <w:t>»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для обуча</w:t>
      </w:r>
      <w:r>
        <w:rPr>
          <w:rFonts w:ascii="Times New Roman" w:hAnsi="Times New Roman"/>
          <w:sz w:val="44"/>
          <w:szCs w:val="24"/>
        </w:rPr>
        <w:t>ю</w:t>
      </w:r>
      <w:r w:rsidRPr="009359C7">
        <w:rPr>
          <w:rFonts w:ascii="Times New Roman" w:hAnsi="Times New Roman"/>
          <w:sz w:val="44"/>
          <w:szCs w:val="24"/>
        </w:rPr>
        <w:t xml:space="preserve">щихся  </w:t>
      </w:r>
      <w:r>
        <w:rPr>
          <w:rFonts w:ascii="Times New Roman" w:hAnsi="Times New Roman"/>
          <w:sz w:val="44"/>
          <w:szCs w:val="24"/>
        </w:rPr>
        <w:t>5-9</w:t>
      </w:r>
      <w:r w:rsidRPr="009359C7">
        <w:rPr>
          <w:rFonts w:ascii="Times New Roman" w:hAnsi="Times New Roman"/>
          <w:sz w:val="44"/>
          <w:szCs w:val="24"/>
        </w:rPr>
        <w:t xml:space="preserve"> классов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ФГОС ООО</w:t>
      </w:r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3815EE" w:rsidRDefault="003815EE" w:rsidP="003815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65492">
        <w:rPr>
          <w:rFonts w:ascii="Times New Roman" w:hAnsi="Times New Roman"/>
          <w:b/>
          <w:sz w:val="24"/>
          <w:szCs w:val="24"/>
        </w:rPr>
        <w:t>Составитель:</w:t>
      </w:r>
    </w:p>
    <w:p w:rsidR="005829B8" w:rsidRDefault="003815EE" w:rsidP="003815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="005829B8">
        <w:rPr>
          <w:rFonts w:ascii="Times New Roman" w:hAnsi="Times New Roman"/>
          <w:sz w:val="24"/>
          <w:szCs w:val="24"/>
        </w:rPr>
        <w:t>начальных</w:t>
      </w:r>
      <w:proofErr w:type="gramEnd"/>
    </w:p>
    <w:p w:rsidR="003815EE" w:rsidRDefault="005829B8" w:rsidP="005829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3815EE" w:rsidRPr="009359C7" w:rsidRDefault="005829B8" w:rsidP="005829B8">
      <w:pPr>
        <w:pStyle w:val="a3"/>
        <w:tabs>
          <w:tab w:val="left" w:pos="6377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Сухорукова Н.А.</w:t>
      </w:r>
    </w:p>
    <w:p w:rsidR="003815EE" w:rsidRPr="009359C7" w:rsidRDefault="003815EE" w:rsidP="005829B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5EE" w:rsidRPr="009359C7" w:rsidRDefault="003815EE" w:rsidP="00381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5EE" w:rsidRDefault="003815EE" w:rsidP="003815E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>
        <w:rPr>
          <w:rFonts w:ascii="Times New Roman" w:hAnsi="Times New Roman"/>
          <w:sz w:val="24"/>
          <w:szCs w:val="24"/>
        </w:rPr>
        <w:t>Катуховка</w:t>
      </w:r>
      <w:proofErr w:type="spellEnd"/>
    </w:p>
    <w:p w:rsidR="003815EE" w:rsidRPr="009359C7" w:rsidRDefault="003815EE" w:rsidP="003815E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9359C7">
        <w:rPr>
          <w:rFonts w:ascii="Times New Roman" w:hAnsi="Times New Roman"/>
          <w:sz w:val="24"/>
          <w:szCs w:val="24"/>
        </w:rPr>
        <w:t xml:space="preserve"> г.</w:t>
      </w:r>
    </w:p>
    <w:p w:rsidR="003815EE" w:rsidRDefault="003815EE" w:rsidP="003815EE">
      <w:pPr>
        <w:rPr>
          <w:b/>
        </w:rPr>
      </w:pPr>
    </w:p>
    <w:p w:rsidR="005829B8" w:rsidRDefault="005829B8" w:rsidP="003815EE">
      <w:pPr>
        <w:rPr>
          <w:b/>
        </w:rPr>
      </w:pPr>
    </w:p>
    <w:p w:rsidR="003815EE" w:rsidRPr="00B33D9F" w:rsidRDefault="003815EE" w:rsidP="003815EE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3D9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815EE" w:rsidRPr="007D1DC2" w:rsidRDefault="003815EE" w:rsidP="003815EE">
      <w:pPr>
        <w:pStyle w:val="a5"/>
        <w:numPr>
          <w:ilvl w:val="1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музыке для 5-9</w:t>
      </w:r>
      <w:r w:rsidRPr="007D1DC2">
        <w:rPr>
          <w:rFonts w:ascii="Times New Roman" w:hAnsi="Times New Roman"/>
          <w:sz w:val="24"/>
          <w:szCs w:val="24"/>
        </w:rPr>
        <w:t xml:space="preserve"> классов составлена на основе следующих документов:</w:t>
      </w:r>
    </w:p>
    <w:p w:rsidR="003815EE" w:rsidRPr="007D1DC2" w:rsidRDefault="003815EE" w:rsidP="003815EE">
      <w:pPr>
        <w:numPr>
          <w:ilvl w:val="0"/>
          <w:numId w:val="1"/>
        </w:numPr>
        <w:ind w:left="0"/>
      </w:pPr>
      <w:r>
        <w:t>Федеральный компонент</w:t>
      </w:r>
      <w:r w:rsidRPr="007D1DC2">
        <w:t xml:space="preserve"> государственного стандарта второго поколения  начального  общего образования 2012 года.</w:t>
      </w:r>
    </w:p>
    <w:p w:rsidR="003815EE" w:rsidRPr="003815EE" w:rsidRDefault="003815EE" w:rsidP="003815EE">
      <w:pPr>
        <w:numPr>
          <w:ilvl w:val="0"/>
          <w:numId w:val="2"/>
        </w:numPr>
        <w:ind w:left="0"/>
      </w:pPr>
      <w:r>
        <w:rPr>
          <w:color w:val="000000"/>
          <w:shd w:val="clear" w:color="auto" w:fill="FFFFFF"/>
        </w:rPr>
        <w:t>примерные программы</w:t>
      </w:r>
      <w:r w:rsidRPr="003815EE">
        <w:rPr>
          <w:color w:val="000000"/>
          <w:shd w:val="clear" w:color="auto" w:fill="FFFFFF"/>
        </w:rPr>
        <w:t xml:space="preserve"> по музыке для основного общего образования с учетом  авторской программы по музыке -  «Музыка V—IX классы», авторов:   Е.Д.Критской, Г.П. Сергеевой, Т. С.,  М. Просвещение, 2013.</w:t>
      </w:r>
    </w:p>
    <w:p w:rsidR="003815EE" w:rsidRPr="007D1DC2" w:rsidRDefault="003815EE" w:rsidP="003815EE">
      <w:pPr>
        <w:numPr>
          <w:ilvl w:val="0"/>
          <w:numId w:val="2"/>
        </w:numPr>
        <w:ind w:left="0"/>
      </w:pPr>
      <w:r>
        <w:t>Примерные</w:t>
      </w:r>
      <w:r w:rsidRPr="007D1DC2">
        <w:t xml:space="preserve"> программ</w:t>
      </w:r>
      <w:r>
        <w:t>ы</w:t>
      </w:r>
      <w:r w:rsidRPr="007D1DC2">
        <w:t xml:space="preserve"> по формированию универсальных учебных действий.</w:t>
      </w:r>
    </w:p>
    <w:p w:rsidR="003815EE" w:rsidRPr="007D1DC2" w:rsidRDefault="003815EE" w:rsidP="003815EE">
      <w:pPr>
        <w:numPr>
          <w:ilvl w:val="0"/>
          <w:numId w:val="2"/>
        </w:numPr>
        <w:ind w:left="0"/>
      </w:pPr>
      <w:r w:rsidRPr="007D1DC2">
        <w:t>Основных положений Образовательной программы МКОУ «Рождественско-</w:t>
      </w:r>
      <w:proofErr w:type="spellStart"/>
      <w:r w:rsidRPr="007D1DC2">
        <w:t>Хавская</w:t>
      </w:r>
      <w:proofErr w:type="spellEnd"/>
      <w:r w:rsidRPr="007D1DC2">
        <w:t xml:space="preserve"> СОШ»,</w:t>
      </w:r>
    </w:p>
    <w:p w:rsidR="003815EE" w:rsidRPr="007D1DC2" w:rsidRDefault="003815EE" w:rsidP="003815EE">
      <w:pPr>
        <w:pStyle w:val="a3"/>
        <w:numPr>
          <w:ilvl w:val="0"/>
          <w:numId w:val="3"/>
        </w:numPr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</w:t>
      </w:r>
      <w:r w:rsidRPr="007D1DC2">
        <w:rPr>
          <w:rFonts w:ascii="Times New Roman" w:hAnsi="Times New Roman"/>
          <w:sz w:val="24"/>
          <w:szCs w:val="24"/>
        </w:rPr>
        <w:t xml:space="preserve">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3815EE" w:rsidRPr="007D1DC2" w:rsidRDefault="003815EE" w:rsidP="003815EE">
      <w:pPr>
        <w:numPr>
          <w:ilvl w:val="0"/>
          <w:numId w:val="2"/>
        </w:numPr>
        <w:ind w:left="0"/>
      </w:pPr>
      <w:r>
        <w:t>Учебный план</w:t>
      </w:r>
      <w:r w:rsidRPr="007D1DC2">
        <w:t xml:space="preserve"> МКОУ «Рождественско-</w:t>
      </w:r>
      <w:proofErr w:type="spellStart"/>
      <w:r w:rsidRPr="007D1DC2">
        <w:t>Хавская</w:t>
      </w:r>
      <w:proofErr w:type="spellEnd"/>
      <w:r w:rsidRPr="007D1DC2">
        <w:t xml:space="preserve"> СОШ», структурного подразделения «</w:t>
      </w:r>
      <w:proofErr w:type="spellStart"/>
      <w:r w:rsidRPr="007D1DC2">
        <w:t>Нижнекатуховская</w:t>
      </w:r>
      <w:proofErr w:type="spellEnd"/>
      <w:r w:rsidRPr="007D1DC2">
        <w:t xml:space="preserve"> ООШ» (федерального и регионального компонента, компонента ОУ);</w:t>
      </w:r>
    </w:p>
    <w:p w:rsidR="003815EE" w:rsidRPr="007D1DC2" w:rsidRDefault="003815EE" w:rsidP="003815EE">
      <w:pPr>
        <w:numPr>
          <w:ilvl w:val="0"/>
          <w:numId w:val="2"/>
        </w:numPr>
        <w:ind w:left="0"/>
      </w:pPr>
      <w:r>
        <w:t>Годовой учебный календарный график</w:t>
      </w:r>
      <w:r w:rsidRPr="007D1DC2">
        <w:t xml:space="preserve"> МКОУ «Рождественско-</w:t>
      </w:r>
      <w:proofErr w:type="spellStart"/>
      <w:r w:rsidRPr="007D1DC2">
        <w:t>Хавская</w:t>
      </w:r>
      <w:proofErr w:type="spellEnd"/>
      <w:r w:rsidRPr="007D1DC2">
        <w:t xml:space="preserve"> СОШ», структурного подразделения «</w:t>
      </w:r>
      <w:proofErr w:type="spellStart"/>
      <w:r w:rsidRPr="007D1DC2">
        <w:t>Нижнекатуховская</w:t>
      </w:r>
      <w:proofErr w:type="spellEnd"/>
      <w:r w:rsidRPr="007D1DC2">
        <w:t xml:space="preserve"> ООШ» на текущий учебный год;</w:t>
      </w:r>
    </w:p>
    <w:p w:rsidR="003815EE" w:rsidRPr="00B33D9F" w:rsidRDefault="003815EE" w:rsidP="003815EE"/>
    <w:p w:rsidR="003815EE" w:rsidRPr="007D1DC2" w:rsidRDefault="003815EE" w:rsidP="00FD2CB3">
      <w:pPr>
        <w:shd w:val="clear" w:color="auto" w:fill="FFFFFF"/>
        <w:rPr>
          <w:spacing w:val="-8"/>
        </w:rPr>
      </w:pPr>
      <w:r>
        <w:t>1.2.</w:t>
      </w:r>
      <w:r w:rsidRPr="007D1DC2">
        <w:t xml:space="preserve"> </w:t>
      </w:r>
      <w:r w:rsidR="00FD2CB3">
        <w:t>Расхождений с программой нет.</w:t>
      </w:r>
    </w:p>
    <w:p w:rsidR="003815EE" w:rsidRPr="007D1DC2" w:rsidRDefault="003815EE" w:rsidP="003815EE">
      <w:pPr>
        <w:jc w:val="both"/>
      </w:pPr>
      <w:r w:rsidRPr="007D1DC2">
        <w:t xml:space="preserve">1.3. </w:t>
      </w:r>
      <w:proofErr w:type="gramStart"/>
      <w:r w:rsidRPr="007D1DC2">
        <w:t xml:space="preserve">УМК </w:t>
      </w:r>
      <w:proofErr w:type="spellStart"/>
      <w:r w:rsidRPr="007D1DC2">
        <w:t>Е.</w:t>
      </w:r>
      <w:proofErr w:type="gramEnd"/>
      <w:r w:rsidRPr="007D1DC2">
        <w:t>Д.Критская</w:t>
      </w:r>
      <w:proofErr w:type="spellEnd"/>
      <w:r w:rsidRPr="007D1DC2">
        <w:t xml:space="preserve">, </w:t>
      </w:r>
      <w:proofErr w:type="spellStart"/>
      <w:r w:rsidRPr="007D1DC2">
        <w:t>Г.П.Сергеева</w:t>
      </w:r>
      <w:proofErr w:type="spellEnd"/>
      <w:r w:rsidRPr="007D1DC2">
        <w:t xml:space="preserve">, </w:t>
      </w:r>
      <w:proofErr w:type="spellStart"/>
      <w:r w:rsidRPr="007D1DC2">
        <w:t>Т.С.Шмагина</w:t>
      </w:r>
      <w:proofErr w:type="spellEnd"/>
      <w:r w:rsidRPr="007D1DC2">
        <w:t xml:space="preserve">., </w:t>
      </w:r>
    </w:p>
    <w:p w:rsidR="003815EE" w:rsidRPr="007D1DC2" w:rsidRDefault="003815EE" w:rsidP="003815EE">
      <w:pPr>
        <w:rPr>
          <w:rFonts w:eastAsia="Times New Roman"/>
        </w:rPr>
      </w:pPr>
    </w:p>
    <w:p w:rsidR="003815EE" w:rsidRPr="00B33D9F" w:rsidRDefault="003815EE" w:rsidP="003815EE">
      <w:pPr>
        <w:pStyle w:val="a5"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3D9F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B33D9F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3815EE" w:rsidRPr="00B33D9F" w:rsidRDefault="003815EE" w:rsidP="003815EE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3D9F">
        <w:rPr>
          <w:rFonts w:ascii="Times New Roman" w:hAnsi="Times New Roman"/>
          <w:b/>
          <w:sz w:val="24"/>
          <w:szCs w:val="24"/>
        </w:rPr>
        <w:t>предмета «</w:t>
      </w:r>
      <w:r>
        <w:rPr>
          <w:rFonts w:ascii="Times New Roman" w:hAnsi="Times New Roman"/>
          <w:b/>
          <w:sz w:val="24"/>
          <w:szCs w:val="24"/>
        </w:rPr>
        <w:t>Музыка</w:t>
      </w:r>
      <w:r w:rsidRPr="00B33D9F">
        <w:rPr>
          <w:rFonts w:ascii="Times New Roman" w:hAnsi="Times New Roman"/>
          <w:b/>
          <w:sz w:val="24"/>
          <w:szCs w:val="24"/>
        </w:rPr>
        <w:t>»</w:t>
      </w:r>
      <w:r w:rsidR="00B00E36">
        <w:rPr>
          <w:rFonts w:ascii="Times New Roman" w:hAnsi="Times New Roman"/>
          <w:b/>
          <w:sz w:val="24"/>
          <w:szCs w:val="24"/>
        </w:rPr>
        <w:t xml:space="preserve"> в 5-9 классах</w:t>
      </w:r>
    </w:p>
    <w:p w:rsidR="003815EE" w:rsidRPr="009F02E3" w:rsidRDefault="003815EE" w:rsidP="003815EE">
      <w:pPr>
        <w:pStyle w:val="c7"/>
        <w:spacing w:before="0" w:beforeAutospacing="0" w:after="0" w:afterAutospacing="0"/>
      </w:pPr>
      <w:r>
        <w:rPr>
          <w:rStyle w:val="c2"/>
        </w:rPr>
        <w:t>   </w:t>
      </w:r>
    </w:p>
    <w:p w:rsidR="00FD2CB3" w:rsidRPr="00FD2CB3" w:rsidRDefault="00FD2CB3" w:rsidP="00FD2CB3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FD2CB3" w:rsidRPr="00FD2CB3" w:rsidRDefault="00FD2CB3" w:rsidP="00FD2CB3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  <w:b/>
        </w:rPr>
        <w:t>Личностные</w:t>
      </w:r>
      <w:r w:rsidRPr="00FD2CB3">
        <w:rPr>
          <w:rStyle w:val="812pt"/>
          <w:rFonts w:ascii="Times New Roman" w:hAnsi="Times New Roman" w:cs="Times New Roman"/>
        </w:rPr>
        <w:t xml:space="preserve"> результаты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обрести в процессе освоения учебного предмета «Музыка»: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сийского общества;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FD2CB3">
        <w:rPr>
          <w:rStyle w:val="8"/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D2CB3">
        <w:rPr>
          <w:rStyle w:val="8"/>
          <w:rFonts w:ascii="Times New Roman" w:hAnsi="Times New Roman" w:cs="Times New Roman"/>
          <w:sz w:val="24"/>
          <w:szCs w:val="24"/>
        </w:rPr>
        <w:t>угих людей и со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компетентность в решении моральных проблем на осно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ние к собственным поступкам;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after="260" w:line="240" w:lineRule="auto"/>
        <w:ind w:left="720" w:right="23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3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3"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lastRenderedPageBreak/>
        <w:t>принятие ценности семейной жизни, уважительное и заботливое отношение к членам своей семьи;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ческое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следия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зыкально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FD2CB3" w:rsidRPr="00FD2CB3" w:rsidRDefault="00FD2CB3" w:rsidP="00FD2CB3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2CB3">
        <w:rPr>
          <w:rStyle w:val="812pt"/>
          <w:rFonts w:ascii="Times New Roman" w:hAnsi="Times New Roman" w:cs="Times New Roman"/>
          <w:b/>
        </w:rPr>
        <w:t>Метапредметные</w:t>
      </w:r>
      <w:proofErr w:type="spellEnd"/>
      <w:r w:rsidRPr="00FD2CB3">
        <w:rPr>
          <w:rStyle w:val="812pt"/>
          <w:rFonts w:ascii="Times New Roman" w:hAnsi="Times New Roman" w:cs="Times New Roman"/>
        </w:rPr>
        <w:t xml:space="preserve"> результаты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ляющихся в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познавательной и практической деятельности уча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щихся: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</w:rPr>
        <w:t>умение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FD2CB3">
        <w:rPr>
          <w:rStyle w:val="812pt"/>
          <w:rFonts w:ascii="Times New Roman" w:hAnsi="Times New Roman" w:cs="Times New Roman"/>
        </w:rPr>
        <w:t>основе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лей,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осознанно выбирать наиболее эффективные способы ре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шения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FD2CB3">
        <w:rPr>
          <w:rStyle w:val="812pt"/>
          <w:rFonts w:ascii="Times New Roman" w:hAnsi="Times New Roman" w:cs="Times New Roman"/>
        </w:rPr>
        <w:t>решения,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FD2CB3">
        <w:rPr>
          <w:rStyle w:val="812pt"/>
          <w:rFonts w:ascii="Times New Roman" w:hAnsi="Times New Roman" w:cs="Times New Roman"/>
        </w:rPr>
        <w:t>решений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0"/>
        </w:tabs>
        <w:spacing w:line="240" w:lineRule="auto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3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FD2CB3">
        <w:rPr>
          <w:rStyle w:val="812pt"/>
          <w:rFonts w:ascii="Times New Roman" w:hAnsi="Times New Roman" w:cs="Times New Roman"/>
        </w:rPr>
        <w:t>художественном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FD2CB3">
        <w:rPr>
          <w:rStyle w:val="812pt"/>
          <w:rFonts w:ascii="Times New Roman" w:hAnsi="Times New Roman" w:cs="Times New Roman"/>
        </w:rPr>
        <w:t>группе;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</w:rPr>
        <w:t>формирование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пользования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FD2CB3">
        <w:rPr>
          <w:rStyle w:val="812pt"/>
          <w:rFonts w:ascii="Times New Roman" w:hAnsi="Times New Roman" w:cs="Times New Roman"/>
        </w:rPr>
        <w:t>стремление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дожественному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:rsidR="00FD2CB3" w:rsidRPr="00FD2CB3" w:rsidRDefault="00FD2CB3" w:rsidP="00FD2CB3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  <w:b/>
        </w:rPr>
        <w:t>Предметные</w:t>
      </w:r>
      <w:r w:rsidRPr="00FD2CB3">
        <w:rPr>
          <w:rStyle w:val="812pt"/>
          <w:rFonts w:ascii="Times New Roman" w:hAnsi="Times New Roman" w:cs="Times New Roman"/>
        </w:rPr>
        <w:t xml:space="preserve"> результаты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обеспечивают успешное обучение </w:t>
      </w:r>
      <w:r w:rsidRPr="00FD2CB3">
        <w:rPr>
          <w:rStyle w:val="812pt"/>
          <w:rFonts w:ascii="Times New Roman" w:hAnsi="Times New Roman" w:cs="Times New Roman"/>
        </w:rPr>
        <w:t>на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следующей ступени общего образования и отражают: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потребности в общении с музыкой </w:t>
      </w:r>
      <w:r w:rsidRPr="00FD2CB3">
        <w:rPr>
          <w:rStyle w:val="812pt"/>
          <w:rFonts w:ascii="Times New Roman" w:hAnsi="Times New Roman" w:cs="Times New Roman"/>
        </w:rPr>
        <w:t>для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зации,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турного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FD2CB3">
        <w:rPr>
          <w:rStyle w:val="812pt"/>
          <w:rFonts w:ascii="Times New Roman" w:hAnsi="Times New Roman" w:cs="Times New Roman"/>
        </w:rPr>
        <w:t>отдельного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человека и общества, в развитии мировой куль</w:t>
      </w:r>
      <w:r w:rsidRPr="00FD2CB3">
        <w:rPr>
          <w:rStyle w:val="812pt"/>
          <w:rFonts w:ascii="Times New Roman" w:hAnsi="Times New Roman" w:cs="Times New Roman"/>
        </w:rPr>
        <w:t>туры;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раза;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FD2CB3">
        <w:rPr>
          <w:rStyle w:val="8"/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D2CB3">
        <w:rPr>
          <w:rStyle w:val="8"/>
          <w:rFonts w:ascii="Times New Roman" w:hAnsi="Times New Roman" w:cs="Times New Roman"/>
          <w:sz w:val="24"/>
          <w:szCs w:val="24"/>
        </w:rPr>
        <w:t>, драма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кого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ких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писью;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lastRenderedPageBreak/>
        <w:t>расширение музыкального и общего культурного круго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зора;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FD2CB3">
        <w:rPr>
          <w:rStyle w:val="812pt"/>
          <w:rFonts w:ascii="Times New Roman" w:hAnsi="Times New Roman" w:cs="Times New Roman"/>
        </w:rPr>
        <w:t>музыке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29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</w:rPr>
        <w:t>овладение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ностью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ное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минологией и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FD2CB3">
        <w:rPr>
          <w:rStyle w:val="812pt"/>
          <w:rFonts w:ascii="Times New Roman" w:hAnsi="Times New Roman" w:cs="Times New Roman"/>
        </w:rPr>
        <w:t>элементарной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left="72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D2CB3">
        <w:rPr>
          <w:rStyle w:val="812pt"/>
          <w:rFonts w:ascii="Times New Roman" w:hAnsi="Times New Roman" w:cs="Times New Roman"/>
        </w:rPr>
        <w:t>приобретение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FD2CB3">
        <w:rPr>
          <w:rStyle w:val="812pt"/>
          <w:rFonts w:ascii="Times New Roman" w:hAnsi="Times New Roman" w:cs="Times New Roman"/>
        </w:rPr>
        <w:t>ленаправленной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нологии;</w:t>
      </w:r>
    </w:p>
    <w:p w:rsidR="00FD2CB3" w:rsidRPr="00FD2CB3" w:rsidRDefault="00FD2CB3" w:rsidP="00FD2CB3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after="156" w:line="240" w:lineRule="auto"/>
        <w:ind w:left="720" w:right="20" w:hanging="360"/>
        <w:jc w:val="left"/>
        <w:rPr>
          <w:rStyle w:val="8"/>
          <w:rFonts w:ascii="Times New Roman" w:hAnsi="Times New Roman" w:cs="Times New Roman"/>
          <w:sz w:val="24"/>
          <w:szCs w:val="24"/>
        </w:rPr>
      </w:pPr>
      <w:r w:rsidRPr="00FD2CB3">
        <w:rPr>
          <w:rStyle w:val="8"/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FD2CB3">
        <w:rPr>
          <w:rStyle w:val="8"/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FD2CB3" w:rsidRPr="00DB26CE" w:rsidRDefault="00FD2CB3" w:rsidP="00DB26CE">
      <w:pPr>
        <w:pStyle w:val="a5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3D9F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Музыка</w:t>
      </w:r>
      <w:r w:rsidRPr="00B33D9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5-9 классы</w:t>
      </w:r>
    </w:p>
    <w:p w:rsidR="0045219A" w:rsidRPr="00DB26CE" w:rsidRDefault="0045219A" w:rsidP="00DB26CE">
      <w:pPr>
        <w:pStyle w:val="p21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rStyle w:val="s2"/>
          <w:b/>
          <w:bCs/>
          <w:color w:val="000000"/>
        </w:rPr>
        <w:t>5 класс</w:t>
      </w:r>
    </w:p>
    <w:p w:rsidR="0045219A" w:rsidRPr="00DB26CE" w:rsidRDefault="0045219A" w:rsidP="00DB26CE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6CE">
        <w:rPr>
          <w:rStyle w:val="s2"/>
          <w:b/>
          <w:bCs/>
          <w:color w:val="000000"/>
        </w:rPr>
        <w:t>тема года:</w:t>
      </w:r>
      <w:r w:rsidRPr="00DB26CE">
        <w:rPr>
          <w:rStyle w:val="s9"/>
          <w:b/>
          <w:bCs/>
          <w:i/>
          <w:iCs/>
          <w:color w:val="000000"/>
        </w:rPr>
        <w:t> </w:t>
      </w:r>
      <w:r w:rsidRPr="00DB26CE">
        <w:rPr>
          <w:rStyle w:val="s2"/>
          <w:b/>
          <w:bCs/>
          <w:color w:val="000000"/>
        </w:rPr>
        <w:t>“Музыка и другие виды искусства”</w:t>
      </w:r>
    </w:p>
    <w:p w:rsidR="0045219A" w:rsidRPr="00DB26CE" w:rsidRDefault="0045219A" w:rsidP="00DB26CE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Тема I полугодия:</w:t>
      </w:r>
      <w:r w:rsidRPr="00DB26CE">
        <w:rPr>
          <w:rStyle w:val="s2"/>
          <w:b/>
          <w:bCs/>
          <w:color w:val="000000"/>
        </w:rPr>
        <w:t> “Музыка и литература” (17 часов)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1. </w:t>
      </w:r>
      <w:r w:rsidRPr="00DB26CE">
        <w:rPr>
          <w:rStyle w:val="s2"/>
          <w:b/>
          <w:bCs/>
          <w:color w:val="000000"/>
        </w:rPr>
        <w:t>Что роднит музыку с литературой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Выявление многосторонних связей музыки и литературы. </w:t>
      </w:r>
      <w:r w:rsidRPr="00DB26CE">
        <w:rPr>
          <w:rStyle w:val="s4"/>
          <w:i/>
          <w:iCs/>
          <w:color w:val="000000"/>
        </w:rPr>
        <w:t>Что стало бы с музыкой, если бы не было литературы? Что стало бы с литературой, если бы не было музыки?</w:t>
      </w:r>
      <w:r w:rsidRPr="00DB26CE">
        <w:rPr>
          <w:color w:val="000000"/>
        </w:rPr>
        <w:t> Поэма, былина, сказка. Песня, романс. Роль музыки в семье искусств, ее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влияние на другие искусства. Значение слов в песне. Вокализ. Сходство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выразительных средств живописи и музыки: плавные изгибы линий рисунка,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перекличка светотени в картине и ладовой окраски в музыке. Интонационн</w:t>
      </w:r>
      <w:proofErr w:type="gramStart"/>
      <w:r w:rsidRPr="00DB26CE">
        <w:rPr>
          <w:color w:val="000000"/>
        </w:rPr>
        <w:t>о-</w:t>
      </w:r>
      <w:proofErr w:type="gramEnd"/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образная, жанровая, стилевая основы музыки в картинах и мелодиях, музыкального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искусства как ее важнейшие закономерности, открывающие путь для его познания,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установления связи с жизнью и с другими искусствами. Интонация как носитель смысла в музыке.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2. </w:t>
      </w:r>
      <w:r w:rsidRPr="00DB26CE">
        <w:rPr>
          <w:rStyle w:val="s2"/>
          <w:b/>
          <w:bCs/>
          <w:color w:val="000000"/>
        </w:rPr>
        <w:t>Вокальная музыка. </w:t>
      </w:r>
      <w:r w:rsidRPr="00DB26CE">
        <w:rPr>
          <w:color w:val="000000"/>
        </w:rPr>
        <w:t>Россия, Россия, нет слова красивей…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DB26CE">
        <w:rPr>
          <w:rStyle w:val="s4"/>
          <w:i/>
          <w:iCs/>
          <w:color w:val="000000"/>
        </w:rPr>
        <w:t>лирические</w:t>
      </w:r>
      <w:proofErr w:type="gramEnd"/>
      <w:r w:rsidRPr="00DB26CE">
        <w:rPr>
          <w:rStyle w:val="s4"/>
          <w:i/>
          <w:iCs/>
          <w:color w:val="000000"/>
        </w:rPr>
        <w:t>). Народные истоки русской профессиональной музыки.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Образ Отчизны, отношение к родной земле, значение культуры своего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в вокальной музыке. Песня – верный спутник человека.</w:t>
      </w:r>
    </w:p>
    <w:p w:rsidR="0045219A" w:rsidRPr="00DB26CE" w:rsidRDefault="0045219A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3. </w:t>
      </w:r>
      <w:r w:rsidRPr="00DB26CE">
        <w:rPr>
          <w:rStyle w:val="s2"/>
          <w:b/>
          <w:bCs/>
          <w:color w:val="000000"/>
        </w:rPr>
        <w:t>Вокальная музыка. </w:t>
      </w:r>
      <w:r w:rsidRPr="00DB26CE">
        <w:rPr>
          <w:color w:val="000000"/>
        </w:rPr>
        <w:t>Песня русская в березах, песня русская в хлебах…</w:t>
      </w:r>
      <w:r w:rsidRPr="00DB26CE">
        <w:rPr>
          <w:rStyle w:val="s2"/>
          <w:b/>
          <w:bCs/>
          <w:color w:val="000000"/>
        </w:rPr>
        <w:t> </w:t>
      </w:r>
      <w:proofErr w:type="gramStart"/>
      <w:r w:rsidRPr="00DB26CE">
        <w:rPr>
          <w:rStyle w:val="s9"/>
          <w:b/>
          <w:bCs/>
          <w:i/>
          <w:iCs/>
          <w:color w:val="000000"/>
        </w:rPr>
        <w:t xml:space="preserve">( </w:t>
      </w:r>
      <w:proofErr w:type="gramEnd"/>
      <w:r w:rsidRPr="00DB26CE">
        <w:rPr>
          <w:rStyle w:val="s9"/>
          <w:b/>
          <w:bCs/>
          <w:i/>
          <w:iCs/>
          <w:color w:val="000000"/>
        </w:rPr>
        <w:t>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45219A" w:rsidRPr="00DB26CE" w:rsidRDefault="0045219A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color w:val="000000"/>
        </w:rPr>
        <w:t xml:space="preserve">Знакомство с различными жанрами русской народной песни: формирование необходимых вокально-хоровых навыков. Особенности песенных </w:t>
      </w:r>
      <w:proofErr w:type="spellStart"/>
      <w:r w:rsidRPr="00DB26CE">
        <w:rPr>
          <w:color w:val="000000"/>
        </w:rPr>
        <w:t>жанров</w:t>
      </w:r>
      <w:proofErr w:type="gramStart"/>
      <w:r w:rsidRPr="00DB26CE">
        <w:rPr>
          <w:color w:val="000000"/>
        </w:rPr>
        <w:t>.</w:t>
      </w:r>
      <w:r w:rsidRPr="00DB26CE">
        <w:rPr>
          <w:rStyle w:val="s4"/>
          <w:i/>
          <w:iCs/>
          <w:color w:val="000000"/>
        </w:rPr>
        <w:t>К</w:t>
      </w:r>
      <w:proofErr w:type="gramEnd"/>
      <w:r w:rsidRPr="00DB26CE">
        <w:rPr>
          <w:rStyle w:val="s4"/>
          <w:i/>
          <w:iCs/>
          <w:color w:val="000000"/>
        </w:rPr>
        <w:t>алендарные</w:t>
      </w:r>
      <w:proofErr w:type="spellEnd"/>
      <w:r w:rsidRPr="00DB26CE">
        <w:rPr>
          <w:rStyle w:val="s4"/>
          <w:i/>
          <w:iCs/>
          <w:color w:val="000000"/>
        </w:rPr>
        <w:t xml:space="preserve"> песни</w:t>
      </w:r>
      <w:r w:rsidRPr="00DB26CE">
        <w:rPr>
          <w:color w:val="000000"/>
        </w:rPr>
        <w:t xml:space="preserve">. </w:t>
      </w:r>
      <w:proofErr w:type="gramStart"/>
      <w:r w:rsidRPr="00DB26CE">
        <w:rPr>
          <w:color w:val="000000"/>
        </w:rPr>
        <w:t xml:space="preserve">Разнохарактерные песенные Жанры: трудовые, обрядовые, величальные, торжественные, хвалебные, шуточные, сатирические, </w:t>
      </w:r>
      <w:proofErr w:type="spellStart"/>
      <w:r w:rsidRPr="00DB26CE">
        <w:rPr>
          <w:color w:val="000000"/>
        </w:rPr>
        <w:t>игро</w:t>
      </w:r>
      <w:proofErr w:type="spellEnd"/>
      <w:r w:rsidRPr="00DB26CE">
        <w:rPr>
          <w:color w:val="000000"/>
        </w:rPr>
        <w:t>-вые, хороводные,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>лирические песни.</w:t>
      </w:r>
      <w:proofErr w:type="gramEnd"/>
      <w:r w:rsidRPr="00DB26CE">
        <w:rPr>
          <w:color w:val="000000"/>
        </w:rPr>
        <w:t xml:space="preserve"> Песни - </w:t>
      </w:r>
      <w:proofErr w:type="spellStart"/>
      <w:r w:rsidRPr="00DB26CE">
        <w:rPr>
          <w:color w:val="000000"/>
        </w:rPr>
        <w:t>заклички</w:t>
      </w:r>
      <w:proofErr w:type="spellEnd"/>
      <w:r w:rsidRPr="00DB26CE">
        <w:rPr>
          <w:color w:val="000000"/>
        </w:rPr>
        <w:t>. Взаимосвязь музыкальных, литературных и</w:t>
      </w:r>
      <w:r w:rsidRPr="00DB26CE">
        <w:rPr>
          <w:rStyle w:val="s4"/>
          <w:i/>
          <w:iCs/>
          <w:color w:val="000000"/>
        </w:rPr>
        <w:t> </w:t>
      </w:r>
      <w:r w:rsidRPr="00DB26CE">
        <w:rPr>
          <w:color w:val="000000"/>
        </w:rPr>
        <w:t xml:space="preserve">художественных образов. По содержанию песни делятся </w:t>
      </w:r>
      <w:proofErr w:type="gramStart"/>
      <w:r w:rsidRPr="00DB26CE">
        <w:rPr>
          <w:color w:val="000000"/>
        </w:rPr>
        <w:t>на</w:t>
      </w:r>
      <w:proofErr w:type="gramEnd"/>
      <w:r w:rsidRPr="00DB26CE">
        <w:rPr>
          <w:color w:val="000000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DB26CE">
        <w:rPr>
          <w:color w:val="000000"/>
        </w:rPr>
        <w:t>дела</w:t>
      </w:r>
      <w:proofErr w:type="gramEnd"/>
      <w:r w:rsidRPr="00DB26CE">
        <w:rPr>
          <w:color w:val="000000"/>
        </w:rPr>
        <w:t xml:space="preserve"> поэтическим языком души, размышляя о счастье, о дружбе, о жизни, выражая пожелания, чтобы сбылись мечты и </w:t>
      </w:r>
      <w:r w:rsidRPr="00DB26CE">
        <w:rPr>
          <w:color w:val="000000"/>
        </w:rPr>
        <w:lastRenderedPageBreak/>
        <w:t xml:space="preserve">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DB26CE">
        <w:rPr>
          <w:color w:val="000000"/>
        </w:rPr>
        <w:t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DB26CE">
        <w:rPr>
          <w:color w:val="000000"/>
        </w:rPr>
        <w:t>кивы</w:t>
      </w:r>
      <w:proofErr w:type="spellEnd"/>
      <w:r w:rsidRPr="00DB26CE">
        <w:rPr>
          <w:color w:val="000000"/>
        </w:rPr>
        <w:t>, «богатырские» песни и др.</w:t>
      </w:r>
      <w:proofErr w:type="gramEnd"/>
    </w:p>
    <w:p w:rsidR="0045219A" w:rsidRPr="00DB26CE" w:rsidRDefault="0045219A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4.</w:t>
      </w:r>
      <w:r w:rsidRPr="00DB26CE">
        <w:rPr>
          <w:rStyle w:val="s2"/>
          <w:b/>
          <w:bCs/>
          <w:color w:val="000000"/>
        </w:rPr>
        <w:t> Вокальная музыка. </w:t>
      </w:r>
      <w:r w:rsidRPr="00DB26CE">
        <w:rPr>
          <w:color w:val="000000"/>
        </w:rPr>
        <w:t>Здесь мало услышать, здесь вслушаться нужно… (1 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Развитие жанров камерной вокальной музыки – романс.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45219A" w:rsidRPr="00DB26CE" w:rsidRDefault="0045219A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5. </w:t>
      </w:r>
      <w:r w:rsidRPr="00DB26CE">
        <w:rPr>
          <w:rStyle w:val="s2"/>
          <w:b/>
          <w:bCs/>
          <w:color w:val="000000"/>
        </w:rPr>
        <w:t>Фольклор в музыке русских композиторов. </w:t>
      </w:r>
      <w:r w:rsidRPr="00DB26CE">
        <w:rPr>
          <w:color w:val="000000"/>
        </w:rPr>
        <w:t>«Стучит, гремит Кикимора…»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DB26CE">
        <w:rPr>
          <w:rStyle w:val="s4"/>
          <w:i/>
          <w:iCs/>
          <w:color w:val="000000"/>
        </w:rPr>
        <w:t>художественная</w:t>
      </w:r>
      <w:proofErr w:type="gramEnd"/>
      <w:r w:rsidRPr="00DB26CE">
        <w:rPr>
          <w:rStyle w:val="s4"/>
          <w:i/>
          <w:iCs/>
          <w:color w:val="000000"/>
        </w:rPr>
        <w:t xml:space="preserve"> </w:t>
      </w:r>
      <w:proofErr w:type="spellStart"/>
      <w:r w:rsidRPr="00DB26CE">
        <w:rPr>
          <w:rStyle w:val="s4"/>
          <w:i/>
          <w:iCs/>
          <w:color w:val="000000"/>
        </w:rPr>
        <w:t>самоценность</w:t>
      </w:r>
      <w:proofErr w:type="spellEnd"/>
      <w:r w:rsidRPr="00DB26CE">
        <w:rPr>
          <w:rStyle w:val="s4"/>
          <w:i/>
          <w:iCs/>
          <w:color w:val="000000"/>
        </w:rPr>
        <w:t>. Особенности русской народной музыкальной культуры. Основные жанры русской народной музыки</w:t>
      </w:r>
      <w:r w:rsidRPr="00DB26CE">
        <w:rPr>
          <w:rStyle w:val="s14"/>
          <w:color w:val="000000"/>
        </w:rPr>
        <w:t>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Знакомство с произведениями программной инструментальной музыки: 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DB26CE">
        <w:rPr>
          <w:color w:val="000000"/>
        </w:rPr>
        <w:t>художественная</w:t>
      </w:r>
      <w:proofErr w:type="gramEnd"/>
      <w:r w:rsidRPr="00DB26CE">
        <w:rPr>
          <w:color w:val="000000"/>
        </w:rPr>
        <w:t xml:space="preserve"> </w:t>
      </w:r>
      <w:proofErr w:type="spellStart"/>
      <w:r w:rsidRPr="00DB26CE">
        <w:rPr>
          <w:color w:val="000000"/>
        </w:rPr>
        <w:t>самоценность</w:t>
      </w:r>
      <w:proofErr w:type="spellEnd"/>
      <w:r w:rsidRPr="00DB26CE">
        <w:rPr>
          <w:color w:val="000000"/>
        </w:rPr>
        <w:t>. Особенности русской народной музыкальной культуры.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6.</w:t>
      </w:r>
      <w:r w:rsidRPr="00DB26CE">
        <w:rPr>
          <w:rStyle w:val="s2"/>
          <w:b/>
          <w:bCs/>
          <w:color w:val="000000"/>
        </w:rPr>
        <w:t> Фольклор в музыке русских композиторов. </w:t>
      </w:r>
      <w:r w:rsidRPr="00DB26CE">
        <w:rPr>
          <w:color w:val="000000"/>
        </w:rPr>
        <w:t>«Что за прелесть эти сказки…»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 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ярко выраженная национальная самобытность.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Интонационное своеобразие музыкального фольклора разных народов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7. </w:t>
      </w:r>
      <w:r w:rsidRPr="00DB26CE">
        <w:rPr>
          <w:rStyle w:val="s2"/>
          <w:b/>
          <w:bCs/>
          <w:color w:val="000000"/>
        </w:rPr>
        <w:t>Жанры инструментальной и вокальной музыки. </w:t>
      </w:r>
      <w:r w:rsidRPr="00DB26CE">
        <w:rPr>
          <w:color w:val="000000"/>
        </w:rPr>
        <w:t>«Мелодией одной звучат печаль и радость…» «Песнь моя летит с мольбою»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Развитие жанров светской вокальной и инструментальной музыки. Наиболее значимые стилевые особенности классической музыкальной школы.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Представление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знакомство с вокальной баркаролой. Выяснение своеобразия и выразительности </w:t>
      </w:r>
      <w:r w:rsidRPr="00DB26CE">
        <w:rPr>
          <w:rStyle w:val="s4"/>
          <w:i/>
          <w:iCs/>
          <w:color w:val="000000"/>
        </w:rPr>
        <w:t>песни без слов</w:t>
      </w:r>
      <w:r w:rsidRPr="00DB26CE">
        <w:rPr>
          <w:color w:val="000000"/>
        </w:rPr>
        <w:t> </w:t>
      </w:r>
      <w:proofErr w:type="spellStart"/>
      <w:r w:rsidRPr="00DB26CE">
        <w:rPr>
          <w:color w:val="000000"/>
        </w:rPr>
        <w:t>и</w:t>
      </w:r>
      <w:r w:rsidRPr="00DB26CE">
        <w:rPr>
          <w:rStyle w:val="s4"/>
          <w:i/>
          <w:iCs/>
          <w:color w:val="000000"/>
        </w:rPr>
        <w:t>романса</w:t>
      </w:r>
      <w:proofErr w:type="spellEnd"/>
      <w:r w:rsidRPr="00DB26CE">
        <w:rPr>
          <w:color w:val="000000"/>
        </w:rPr>
        <w:t> – инструментальной и вокальной </w:t>
      </w:r>
      <w:r w:rsidRPr="00DB26CE">
        <w:rPr>
          <w:rStyle w:val="s4"/>
          <w:i/>
          <w:iCs/>
          <w:color w:val="000000"/>
        </w:rPr>
        <w:t>баркаролы</w:t>
      </w:r>
      <w:r w:rsidRPr="00DB26CE">
        <w:rPr>
          <w:color w:val="000000"/>
        </w:rPr>
        <w:t>. Представление учащихся о роли литературы в появлении новых музыкальных жанров и произведений. Превращение песен в симфонические мелодии.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8. </w:t>
      </w:r>
      <w:r w:rsidRPr="00DB26CE">
        <w:rPr>
          <w:rStyle w:val="s2"/>
          <w:b/>
          <w:bCs/>
          <w:color w:val="000000"/>
        </w:rPr>
        <w:t>Вторая жизнь песни. </w:t>
      </w:r>
      <w:r w:rsidRPr="00DB26CE">
        <w:rPr>
          <w:color w:val="000000"/>
        </w:rPr>
        <w:t>Живительный родник творчества.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Представление о музыке, основанной на использовании народной песни; о народных истоках профессиональной музыки: симфония, концерт, опера, кантата. Современные интерпретации классической музыки. Смысл высказывания М.И. Глинки: “Создает музыку народ, а мы, художники только ее аранжируем”. Раскрытие терминов и осмысление понятий: </w:t>
      </w:r>
      <w:r w:rsidRPr="00DB26CE">
        <w:rPr>
          <w:rStyle w:val="s4"/>
          <w:i/>
          <w:iCs/>
          <w:color w:val="000000"/>
        </w:rPr>
        <w:t>интерпретация,</w:t>
      </w:r>
      <w:r w:rsidRPr="00DB26CE">
        <w:rPr>
          <w:color w:val="000000"/>
        </w:rPr>
        <w:t> </w:t>
      </w:r>
      <w:r w:rsidRPr="00DB26CE">
        <w:rPr>
          <w:rStyle w:val="s4"/>
          <w:i/>
          <w:iCs/>
          <w:color w:val="000000"/>
        </w:rPr>
        <w:t>обработка, трактовка</w:t>
      </w:r>
      <w:r w:rsidRPr="00DB26CE">
        <w:rPr>
          <w:color w:val="000000"/>
        </w:rPr>
        <w:t>. 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lastRenderedPageBreak/>
        <w:t>Урок 9. </w:t>
      </w:r>
      <w:r w:rsidRPr="00DB26CE">
        <w:rPr>
          <w:rStyle w:val="s2"/>
          <w:b/>
          <w:bCs/>
          <w:color w:val="000000"/>
        </w:rPr>
        <w:t>Всю жизнь мою несу родину в душе… </w:t>
      </w:r>
      <w:r w:rsidRPr="00DB26CE">
        <w:rPr>
          <w:color w:val="000000"/>
        </w:rPr>
        <w:t>«Перезвоны» «Звучащие картины»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Сопоставление образного содержания музыки, выявление контраста как основной прием развития произведения в целом. Определение средств музыкальной выразительности. Перезвоны. Звучащие картины. Значимость музыки в жизни человека, ее роль в творчестве писателей и поэтов, а также ее национальному своеобразию. Музыка. Природа родной страны, судьба человека… Вдохновение композиторов, поэтов, писателей, их размышления о смысле жизни, о красоте родной земли, о душевной красоте человека и талантливых людях, которыми может по праву гордиться Отечество.</w:t>
      </w:r>
    </w:p>
    <w:p w:rsidR="0045219A" w:rsidRPr="00DB26CE" w:rsidRDefault="0045219A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10. </w:t>
      </w:r>
      <w:r w:rsidRPr="00DB26CE">
        <w:rPr>
          <w:rStyle w:val="s2"/>
          <w:b/>
          <w:bCs/>
          <w:color w:val="000000"/>
        </w:rPr>
        <w:t>Всю жизнь мою несу родину в душе... </w:t>
      </w:r>
      <w:r w:rsidRPr="00DB26CE">
        <w:rPr>
          <w:color w:val="000000"/>
        </w:rPr>
        <w:t>«Скажи, откуда ты приходишь, красота?» (1ч)</w:t>
      </w:r>
    </w:p>
    <w:p w:rsidR="0045219A" w:rsidRPr="00DB26CE" w:rsidRDefault="0045219A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11. </w:t>
      </w:r>
      <w:r w:rsidRPr="00DB26CE">
        <w:rPr>
          <w:rStyle w:val="s2"/>
          <w:b/>
          <w:bCs/>
          <w:color w:val="000000"/>
        </w:rPr>
        <w:t>Писатели и поэты о музыке и музыкантах. </w:t>
      </w:r>
      <w:r w:rsidRPr="00DB26CE">
        <w:rPr>
          <w:color w:val="000000"/>
        </w:rPr>
        <w:t>«Гармонии задумчивый поэт»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Романтизм в </w:t>
      </w:r>
      <w:proofErr w:type="gramStart"/>
      <w:r w:rsidRPr="00DB26CE">
        <w:rPr>
          <w:rStyle w:val="s4"/>
          <w:i/>
          <w:iCs/>
          <w:color w:val="000000"/>
        </w:rPr>
        <w:t>западно – европейской</w:t>
      </w:r>
      <w:proofErr w:type="gramEnd"/>
      <w:r w:rsidRPr="00DB26CE">
        <w:rPr>
          <w:rStyle w:val="s4"/>
          <w:i/>
          <w:iCs/>
          <w:color w:val="000000"/>
        </w:rPr>
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Осознание учащимися значимости музыкального искусства для творчества поэтов и писателей, расширение представлений о творчестве </w:t>
      </w:r>
      <w:proofErr w:type="gramStart"/>
      <w:r w:rsidRPr="00DB26CE">
        <w:rPr>
          <w:color w:val="000000"/>
        </w:rPr>
        <w:t>западно - европейских</w:t>
      </w:r>
      <w:proofErr w:type="gramEnd"/>
      <w:r w:rsidRPr="00DB26CE">
        <w:rPr>
          <w:color w:val="000000"/>
        </w:rPr>
        <w:t xml:space="preserve"> композиторов – </w:t>
      </w:r>
      <w:r w:rsidRPr="00DB26CE">
        <w:rPr>
          <w:rStyle w:val="s2"/>
          <w:b/>
          <w:bCs/>
          <w:color w:val="000000"/>
        </w:rPr>
        <w:t>Ф.Шопен. </w:t>
      </w:r>
      <w:r w:rsidRPr="00DB26CE">
        <w:rPr>
          <w:color w:val="000000"/>
        </w:rPr>
        <w:t>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Ф. Шопена как композитора связано с его исполнительской деятельностью. Именно Ф.Шопен утвердил </w:t>
      </w:r>
      <w:r w:rsidRPr="00DB26CE">
        <w:rPr>
          <w:rStyle w:val="s4"/>
          <w:i/>
          <w:iCs/>
          <w:color w:val="000000"/>
        </w:rPr>
        <w:t>прелюдию </w:t>
      </w:r>
      <w:r w:rsidRPr="00DB26CE">
        <w:rPr>
          <w:color w:val="000000"/>
        </w:rPr>
        <w:t>как самостоятельный вид творчества, открыл новое направление в развитии жанра</w:t>
      </w:r>
      <w:r w:rsidRPr="00DB26CE">
        <w:rPr>
          <w:rStyle w:val="s4"/>
          <w:i/>
          <w:iCs/>
          <w:color w:val="000000"/>
        </w:rPr>
        <w:t> этюд</w:t>
      </w:r>
      <w:r w:rsidRPr="00DB26CE">
        <w:rPr>
          <w:color w:val="000000"/>
        </w:rPr>
        <w:t xml:space="preserve">а, никогда не отделяя техническую сторону исполнения от </w:t>
      </w:r>
      <w:proofErr w:type="gramStart"/>
      <w:r w:rsidRPr="00DB26CE">
        <w:rPr>
          <w:color w:val="000000"/>
        </w:rPr>
        <w:t>художественной</w:t>
      </w:r>
      <w:proofErr w:type="gramEnd"/>
      <w:r w:rsidRPr="00DB26CE">
        <w:rPr>
          <w:color w:val="000000"/>
        </w:rPr>
        <w:t>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12. </w:t>
      </w:r>
      <w:r w:rsidRPr="00DB26CE">
        <w:rPr>
          <w:rStyle w:val="s2"/>
          <w:b/>
          <w:bCs/>
          <w:color w:val="000000"/>
        </w:rPr>
        <w:t>Писатели и поэты о музыке и музыкантах. </w:t>
      </w:r>
      <w:r w:rsidRPr="00DB26CE">
        <w:rPr>
          <w:color w:val="000000"/>
        </w:rPr>
        <w:t>«Ты, Моцарт, бог, и сам того не знаешь!»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 </w:t>
      </w:r>
      <w:r w:rsidRPr="00DB26CE">
        <w:rPr>
          <w:rStyle w:val="s2"/>
          <w:b/>
          <w:bCs/>
          <w:color w:val="000000"/>
        </w:rPr>
        <w:t>В.А. Моцарт и Ф.Шопен.</w:t>
      </w:r>
      <w:r w:rsidRPr="00DB26CE">
        <w:rPr>
          <w:color w:val="000000"/>
        </w:rPr>
        <w:t> </w:t>
      </w:r>
      <w:r w:rsidRPr="00DB26CE">
        <w:rPr>
          <w:rStyle w:val="s4"/>
          <w:i/>
          <w:iCs/>
          <w:color w:val="000000"/>
        </w:rPr>
        <w:t>Реквием. </w:t>
      </w:r>
      <w:r w:rsidRPr="00DB26CE">
        <w:rPr>
          <w:color w:val="000000"/>
        </w:rPr>
        <w:t>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углубляя, характеры, ситуации, события. Произведения В.Моцарта открывают бесконечное многообразие чувств, полны многогранных реальных характеров.</w:t>
      </w:r>
    </w:p>
    <w:p w:rsidR="0045219A" w:rsidRPr="00DB26CE" w:rsidRDefault="0045219A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13. </w:t>
      </w:r>
      <w:r w:rsidRPr="00DB26CE">
        <w:rPr>
          <w:rStyle w:val="s2"/>
          <w:b/>
          <w:bCs/>
          <w:color w:val="000000"/>
        </w:rPr>
        <w:t>Первое путешествие в музыкальный театр. Опера. </w:t>
      </w:r>
      <w:r w:rsidRPr="00DB26CE">
        <w:rPr>
          <w:color w:val="000000"/>
        </w:rPr>
        <w:t>Оперная мозаика. М. Глинка. Опера «Руслан и Людмила»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(1ч.)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Развитие жанра – опера. Народные истоки русской профессиональной музыки. Обращение композиторов к родному фольклору.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Особенности оперного жанра, который возникает на основе литературного произведения как источника либретто оперы. </w:t>
      </w:r>
      <w:proofErr w:type="gramStart"/>
      <w:r w:rsidRPr="00DB26CE">
        <w:rPr>
          <w:color w:val="000000"/>
        </w:rPr>
        <w:t>Разновидности вокальных и инструментальных жанров, форм внутри оперы - (увертюра, ария, речитатив, хор, ансамбль), а также исполнители (певцы, дирижёр, оркестр).</w:t>
      </w:r>
      <w:proofErr w:type="gramEnd"/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14.</w:t>
      </w:r>
      <w:r w:rsidRPr="00DB26CE">
        <w:rPr>
          <w:rStyle w:val="s2"/>
          <w:b/>
          <w:bCs/>
          <w:color w:val="000000"/>
        </w:rPr>
        <w:t> Второе путешествие в музыкальный театр. Балет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Развитие жанра – балет. Формирование русской классической школы</w:t>
      </w:r>
      <w:r w:rsidRPr="00DB26CE">
        <w:rPr>
          <w:rStyle w:val="s9"/>
          <w:b/>
          <w:bCs/>
          <w:i/>
          <w:iCs/>
          <w:color w:val="000000"/>
        </w:rPr>
        <w:t>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</w:t>
      </w:r>
      <w:proofErr w:type="gramStart"/>
      <w:r w:rsidRPr="00DB26CE">
        <w:rPr>
          <w:color w:val="000000"/>
        </w:rPr>
        <w:t>синтетическое</w:t>
      </w:r>
      <w:proofErr w:type="gramEnd"/>
      <w:r w:rsidRPr="00DB26CE">
        <w:rPr>
          <w:color w:val="000000"/>
        </w:rPr>
        <w:t xml:space="preserve">. В нем воедино переплетены различные виды искусства: литература, инструментально-симфоническая музыка, хореография, (танцоры-солисты, </w:t>
      </w:r>
      <w:r w:rsidRPr="00DB26CE">
        <w:rPr>
          <w:color w:val="000000"/>
        </w:rPr>
        <w:lastRenderedPageBreak/>
        <w:t>кордебале</w:t>
      </w:r>
      <w:proofErr w:type="gramStart"/>
      <w:r w:rsidRPr="00DB26CE">
        <w:rPr>
          <w:color w:val="000000"/>
        </w:rPr>
        <w:t>т-</w:t>
      </w:r>
      <w:proofErr w:type="gramEnd"/>
      <w:r w:rsidRPr="00DB26CE">
        <w:rPr>
          <w:color w:val="000000"/>
        </w:rPr>
        <w:t xml:space="preserve"> массовые сцены), драматическое и изобразительное искусство (театральное действие, костюмы, декорации).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15.</w:t>
      </w:r>
      <w:r w:rsidRPr="00DB26CE">
        <w:rPr>
          <w:color w:val="000000"/>
        </w:rPr>
        <w:t> </w:t>
      </w:r>
      <w:r w:rsidRPr="00DB26CE">
        <w:rPr>
          <w:rStyle w:val="s2"/>
          <w:b/>
          <w:bCs/>
          <w:color w:val="000000"/>
        </w:rPr>
        <w:t>Музыка в театре, кино и на телевидении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Творчество отечественных композиторов – песенников, роль музыки в театре, кино и телевидении.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–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кинообраза,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16. </w:t>
      </w:r>
      <w:r w:rsidRPr="00DB26CE">
        <w:rPr>
          <w:rStyle w:val="s2"/>
          <w:b/>
          <w:bCs/>
          <w:color w:val="000000"/>
        </w:rPr>
        <w:t>Третье путешествие в музыкальный театр. Мюзикл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Особенности мюзикла, его истоки. Знакомство с мюзиклом “Кошки” Э.-Л. </w:t>
      </w:r>
      <w:proofErr w:type="spellStart"/>
      <w:r w:rsidRPr="00DB26CE">
        <w:rPr>
          <w:color w:val="000000"/>
        </w:rPr>
        <w:t>Уэббера</w:t>
      </w:r>
      <w:proofErr w:type="spellEnd"/>
      <w:r w:rsidRPr="00DB26CE">
        <w:rPr>
          <w:color w:val="000000"/>
        </w:rPr>
        <w:t>, в основе либретто которого лежат стихи Т. Элиота. Жанры внутри самого мюзикла близки оперным номерам. Как и в опере, здесь сочетаются пение и танец, но в отличие от оперы все действующие лица, исполняя вокальные номера, постоянно находятся в движении.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17. </w:t>
      </w:r>
      <w:r w:rsidRPr="00DB26CE">
        <w:rPr>
          <w:rStyle w:val="s2"/>
          <w:b/>
          <w:bCs/>
          <w:color w:val="000000"/>
        </w:rPr>
        <w:t>Мир композитора</w:t>
      </w:r>
      <w:r w:rsidRPr="00DB26CE">
        <w:rPr>
          <w:rStyle w:val="s9"/>
          <w:b/>
          <w:bCs/>
          <w:i/>
          <w:iCs/>
          <w:color w:val="000000"/>
        </w:rPr>
        <w:t>. 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14"/>
          <w:color w:val="000000"/>
        </w:rPr>
        <w:t>Знакомство с творчеством региональных композиторов. Выявление многосторонних связей музыки и литературы.</w:t>
      </w:r>
    </w:p>
    <w:p w:rsidR="0045219A" w:rsidRPr="00DB26CE" w:rsidRDefault="0045219A" w:rsidP="00DB26CE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6CE">
        <w:rPr>
          <w:rStyle w:val="s2"/>
          <w:b/>
          <w:bCs/>
          <w:color w:val="000000"/>
        </w:rPr>
        <w:t>Тема II полугодия: Музыка и изобразительное искусство (18 часов)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18. </w:t>
      </w:r>
      <w:r w:rsidRPr="00DB26CE">
        <w:rPr>
          <w:rStyle w:val="s2"/>
          <w:b/>
          <w:bCs/>
          <w:color w:val="000000"/>
        </w:rPr>
        <w:t>Что роднит музыку с изобразительным искусством.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15"/>
          <w:i/>
          <w:iCs/>
          <w:color w:val="000000"/>
        </w:rPr>
        <w:t>Выразительность и изобразительность музыкальной интонации. Богатство музыкальных образов (</w:t>
      </w:r>
      <w:proofErr w:type="gramStart"/>
      <w:r w:rsidRPr="00DB26CE">
        <w:rPr>
          <w:rStyle w:val="s15"/>
          <w:i/>
          <w:iCs/>
          <w:color w:val="000000"/>
        </w:rPr>
        <w:t>лирические</w:t>
      </w:r>
      <w:proofErr w:type="gramEnd"/>
      <w:r w:rsidRPr="00DB26CE">
        <w:rPr>
          <w:rStyle w:val="s15"/>
          <w:i/>
          <w:iCs/>
          <w:color w:val="000000"/>
        </w:rPr>
        <w:t>).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19. </w:t>
      </w:r>
      <w:proofErr w:type="gramStart"/>
      <w:r w:rsidRPr="00DB26CE">
        <w:rPr>
          <w:rStyle w:val="s2"/>
          <w:b/>
          <w:bCs/>
          <w:color w:val="000000"/>
        </w:rPr>
        <w:t>Небесное</w:t>
      </w:r>
      <w:proofErr w:type="gramEnd"/>
      <w:r w:rsidRPr="00DB26CE">
        <w:rPr>
          <w:rStyle w:val="s2"/>
          <w:b/>
          <w:bCs/>
          <w:color w:val="000000"/>
        </w:rPr>
        <w:t xml:space="preserve"> и земное в звуках и красках. «</w:t>
      </w:r>
      <w:r w:rsidRPr="00DB26CE">
        <w:rPr>
          <w:color w:val="000000"/>
        </w:rPr>
        <w:t>Три вечные струны: молитва, песнь, любовь…»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Отечественная и зарубежная духовная музыка в синтезе с храмовым искусством.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Непреходящая любовь русских людей к родной земле. Духовные образы древнерусского и западноевропейского искусства</w:t>
      </w:r>
      <w:proofErr w:type="gramStart"/>
      <w:r w:rsidRPr="00DB26CE">
        <w:rPr>
          <w:color w:val="000000"/>
        </w:rPr>
        <w:t xml:space="preserve">.. </w:t>
      </w:r>
      <w:proofErr w:type="gramEnd"/>
      <w:r w:rsidRPr="00DB26CE">
        <w:rPr>
          <w:color w:val="000000"/>
        </w:rPr>
        <w:t>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20. </w:t>
      </w:r>
      <w:r w:rsidRPr="00DB26CE">
        <w:rPr>
          <w:rStyle w:val="s2"/>
          <w:b/>
          <w:bCs/>
          <w:color w:val="000000"/>
        </w:rPr>
        <w:t>Звать через прошлое к настоящему.</w:t>
      </w:r>
      <w:r w:rsidRPr="00DB26CE">
        <w:rPr>
          <w:rStyle w:val="s9"/>
          <w:b/>
          <w:bCs/>
          <w:i/>
          <w:iCs/>
          <w:color w:val="000000"/>
        </w:rPr>
        <w:t> </w:t>
      </w:r>
      <w:r w:rsidRPr="00DB26CE">
        <w:rPr>
          <w:color w:val="000000"/>
        </w:rPr>
        <w:t>«Александр Невский». «За отчий дом за русский край».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Выразительность и изобразительность музыкальной интонации. Богатство музыкальных образов (героические, эпические</w:t>
      </w:r>
      <w:proofErr w:type="gramStart"/>
      <w:r w:rsidRPr="00DB26CE">
        <w:rPr>
          <w:rStyle w:val="s4"/>
          <w:i/>
          <w:iCs/>
          <w:color w:val="000000"/>
        </w:rPr>
        <w:t>)и</w:t>
      </w:r>
      <w:proofErr w:type="gramEnd"/>
      <w:r w:rsidRPr="00DB26CE">
        <w:rPr>
          <w:rStyle w:val="s4"/>
          <w:i/>
          <w:iCs/>
          <w:color w:val="000000"/>
        </w:rPr>
        <w:t xml:space="preserve"> особенности их драматургического развития (контраст).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21. </w:t>
      </w:r>
      <w:r w:rsidRPr="00DB26CE">
        <w:rPr>
          <w:rStyle w:val="s2"/>
          <w:b/>
          <w:bCs/>
          <w:color w:val="000000"/>
        </w:rPr>
        <w:t>Звать через прошлое к настоящему.</w:t>
      </w:r>
      <w:r w:rsidRPr="00DB26CE">
        <w:rPr>
          <w:rStyle w:val="s9"/>
          <w:b/>
          <w:bCs/>
          <w:i/>
          <w:iCs/>
          <w:color w:val="000000"/>
        </w:rPr>
        <w:t> </w:t>
      </w:r>
      <w:r w:rsidRPr="00DB26CE">
        <w:rPr>
          <w:color w:val="000000"/>
        </w:rPr>
        <w:t>«Ледовое побоище». «После побоища».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lastRenderedPageBreak/>
        <w:t>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22. </w:t>
      </w:r>
      <w:r w:rsidRPr="00DB26CE">
        <w:rPr>
          <w:rStyle w:val="s2"/>
          <w:b/>
          <w:bCs/>
          <w:color w:val="000000"/>
        </w:rPr>
        <w:t>Музыкальная живопись и живописная музыка. </w:t>
      </w:r>
      <w:r w:rsidRPr="00DB26CE">
        <w:rPr>
          <w:color w:val="000000"/>
        </w:rPr>
        <w:t>«Мои помыслы-краски</w:t>
      </w:r>
      <w:proofErr w:type="gramStart"/>
      <w:r w:rsidRPr="00DB26CE">
        <w:rPr>
          <w:color w:val="000000"/>
        </w:rPr>
        <w:t xml:space="preserve"> ,</w:t>
      </w:r>
      <w:proofErr w:type="gramEnd"/>
      <w:r w:rsidRPr="00DB26CE">
        <w:rPr>
          <w:color w:val="000000"/>
        </w:rPr>
        <w:t xml:space="preserve"> мои краски - напевы …»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Общее и особенное в русском и </w:t>
      </w:r>
      <w:proofErr w:type="gramStart"/>
      <w:r w:rsidRPr="00DB26CE">
        <w:rPr>
          <w:rStyle w:val="s4"/>
          <w:i/>
          <w:iCs/>
          <w:color w:val="000000"/>
        </w:rPr>
        <w:t>западно – европейском</w:t>
      </w:r>
      <w:proofErr w:type="gramEnd"/>
      <w:r w:rsidRPr="00DB26CE">
        <w:rPr>
          <w:rStyle w:val="s4"/>
          <w:i/>
          <w:iCs/>
          <w:color w:val="000000"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DB26CE">
        <w:rPr>
          <w:rStyle w:val="s4"/>
          <w:i/>
          <w:iCs/>
          <w:color w:val="000000"/>
        </w:rPr>
        <w:t>прощлого</w:t>
      </w:r>
      <w:proofErr w:type="spellEnd"/>
      <w:r w:rsidRPr="00DB26CE">
        <w:rPr>
          <w:rStyle w:val="s4"/>
          <w:i/>
          <w:iCs/>
          <w:color w:val="000000"/>
        </w:rPr>
        <w:t>.</w:t>
      </w:r>
    </w:p>
    <w:p w:rsidR="0045219A" w:rsidRPr="00DB26CE" w:rsidRDefault="0045219A" w:rsidP="00DB26CE">
      <w:pPr>
        <w:pStyle w:val="p1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Образы природы в творчестве музыкантов. «Музыкальные краски» в произведениях композиторо</w:t>
      </w:r>
      <w:proofErr w:type="gramStart"/>
      <w:r w:rsidRPr="00DB26CE">
        <w:rPr>
          <w:color w:val="000000"/>
        </w:rPr>
        <w:t>в-</w:t>
      </w:r>
      <w:proofErr w:type="gramEnd"/>
      <w:r w:rsidRPr="00DB26CE">
        <w:rPr>
          <w:color w:val="000000"/>
        </w:rPr>
        <w:t xml:space="preserve">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23. </w:t>
      </w:r>
      <w:r w:rsidRPr="00DB26CE">
        <w:rPr>
          <w:rStyle w:val="s2"/>
          <w:b/>
          <w:bCs/>
          <w:color w:val="000000"/>
        </w:rPr>
        <w:t>Музыкальная живопись и живописная музыка. </w:t>
      </w:r>
      <w:r w:rsidRPr="00DB26CE">
        <w:rPr>
          <w:color w:val="000000"/>
        </w:rPr>
        <w:t>«</w:t>
      </w:r>
      <w:proofErr w:type="spellStart"/>
      <w:r w:rsidRPr="00DB26CE">
        <w:rPr>
          <w:color w:val="000000"/>
        </w:rPr>
        <w:t>Фореллен</w:t>
      </w:r>
      <w:proofErr w:type="spellEnd"/>
      <w:r w:rsidRPr="00DB26CE">
        <w:rPr>
          <w:color w:val="000000"/>
        </w:rPr>
        <w:t xml:space="preserve"> – квинтет» Дыхание русской </w:t>
      </w:r>
      <w:proofErr w:type="spellStart"/>
      <w:r w:rsidRPr="00DB26CE">
        <w:rPr>
          <w:color w:val="000000"/>
        </w:rPr>
        <w:t>песенности</w:t>
      </w:r>
      <w:proofErr w:type="spellEnd"/>
      <w:r w:rsidRPr="00DB26CE">
        <w:rPr>
          <w:color w:val="000000"/>
        </w:rPr>
        <w:t>.</w:t>
      </w:r>
      <w:r w:rsidRPr="00DB26CE">
        <w:rPr>
          <w:rStyle w:val="s2"/>
          <w:b/>
          <w:bCs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Общее и особенное в русском и </w:t>
      </w:r>
      <w:proofErr w:type="gramStart"/>
      <w:r w:rsidRPr="00DB26CE">
        <w:rPr>
          <w:rStyle w:val="s4"/>
          <w:i/>
          <w:iCs/>
          <w:color w:val="000000"/>
        </w:rPr>
        <w:t>западно – европейском</w:t>
      </w:r>
      <w:proofErr w:type="gramEnd"/>
      <w:r w:rsidRPr="00DB26CE">
        <w:rPr>
          <w:rStyle w:val="s4"/>
          <w:i/>
          <w:iCs/>
          <w:color w:val="000000"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DB26CE">
        <w:rPr>
          <w:rStyle w:val="s4"/>
          <w:i/>
          <w:iCs/>
          <w:color w:val="000000"/>
        </w:rPr>
        <w:t>прощлого</w:t>
      </w:r>
      <w:proofErr w:type="spellEnd"/>
      <w:r w:rsidRPr="00DB26CE">
        <w:rPr>
          <w:rStyle w:val="s4"/>
          <w:i/>
          <w:iCs/>
          <w:color w:val="000000"/>
        </w:rPr>
        <w:t>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Сопоставление зримых образов музыкальных сочинений русского и зарубежного композитора (вокальные и инструментальные) и </w:t>
      </w:r>
      <w:proofErr w:type="spellStart"/>
      <w:r w:rsidRPr="00DB26CE">
        <w:rPr>
          <w:color w:val="000000"/>
        </w:rPr>
        <w:t>обшность</w:t>
      </w:r>
      <w:proofErr w:type="spellEnd"/>
      <w:r w:rsidRPr="00DB26CE">
        <w:rPr>
          <w:color w:val="000000"/>
        </w:rPr>
        <w:t xml:space="preserve">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45219A" w:rsidRPr="00DB26CE" w:rsidRDefault="0045219A" w:rsidP="00DB26CE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24. </w:t>
      </w:r>
      <w:proofErr w:type="spellStart"/>
      <w:r w:rsidRPr="00DB26CE">
        <w:rPr>
          <w:rStyle w:val="s2"/>
          <w:b/>
          <w:bCs/>
          <w:color w:val="000000"/>
        </w:rPr>
        <w:t>Колокольность</w:t>
      </w:r>
      <w:proofErr w:type="spellEnd"/>
      <w:r w:rsidRPr="00DB26CE">
        <w:rPr>
          <w:rStyle w:val="s2"/>
          <w:b/>
          <w:bCs/>
          <w:color w:val="000000"/>
        </w:rPr>
        <w:t xml:space="preserve"> в музыке и изобразительном искусстве. </w:t>
      </w:r>
      <w:r w:rsidRPr="00DB26CE">
        <w:rPr>
          <w:rStyle w:val="s1"/>
          <w:color w:val="000000"/>
        </w:rPr>
        <w:t>«</w:t>
      </w:r>
      <w:r w:rsidRPr="00DB26CE">
        <w:rPr>
          <w:color w:val="000000"/>
        </w:rPr>
        <w:t>Весть святого торжества».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Народные истоки русской профессиональной музыки.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DB26CE">
        <w:rPr>
          <w:color w:val="000000"/>
        </w:rPr>
        <w:t>Колокольность</w:t>
      </w:r>
      <w:proofErr w:type="spellEnd"/>
      <w:r w:rsidRPr="00DB26CE">
        <w:rPr>
          <w:color w:val="000000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25. </w:t>
      </w:r>
      <w:r w:rsidRPr="00DB26CE">
        <w:rPr>
          <w:rStyle w:val="s2"/>
          <w:b/>
          <w:bCs/>
          <w:color w:val="000000"/>
        </w:rPr>
        <w:t>Портрет в музыке и изобразительном искусстве. </w:t>
      </w:r>
      <w:r w:rsidRPr="00DB26CE">
        <w:rPr>
          <w:color w:val="000000"/>
        </w:rPr>
        <w:t>«Звуки скрипки так дивно звучали…»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Интонация как носитель смысла в музыке. Выразительность и изобразительность музыкальной интонации.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26. </w:t>
      </w:r>
      <w:r w:rsidRPr="00DB26CE">
        <w:rPr>
          <w:rStyle w:val="s2"/>
          <w:b/>
          <w:bCs/>
          <w:color w:val="000000"/>
        </w:rPr>
        <w:t>Волшебная палочка дирижера. </w:t>
      </w:r>
      <w:r w:rsidRPr="00DB26CE">
        <w:rPr>
          <w:color w:val="000000"/>
        </w:rPr>
        <w:t>«Дирижеры мира»</w:t>
      </w:r>
      <w:r w:rsidRPr="00DB26CE">
        <w:rPr>
          <w:rStyle w:val="s1"/>
          <w:color w:val="000000"/>
        </w:rPr>
        <w:t>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Знакомство с творчеством выдающихся дирижеров.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27.</w:t>
      </w:r>
      <w:r w:rsidRPr="00DB26CE">
        <w:rPr>
          <w:rStyle w:val="s2"/>
          <w:b/>
          <w:bCs/>
          <w:color w:val="000000"/>
        </w:rPr>
        <w:t> Образы борьбы и победы в искусстве.</w:t>
      </w:r>
      <w:r w:rsidRPr="00DB26CE">
        <w:rPr>
          <w:rStyle w:val="s9"/>
          <w:b/>
          <w:bCs/>
          <w:i/>
          <w:iCs/>
          <w:color w:val="000000"/>
        </w:rPr>
        <w:t> (1 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Особенности трактовки драматической музыки на примере образцов симфонии.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Образный строй в знаменитой симфонии мировой музыкальной культуры-Симфонии №5 Л.Бетховена. Творческий процесс сочинения музыки композитором, особенности её симфонического развития.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28. </w:t>
      </w:r>
      <w:r w:rsidRPr="00DB26CE">
        <w:rPr>
          <w:rStyle w:val="s2"/>
          <w:b/>
          <w:bCs/>
          <w:color w:val="000000"/>
        </w:rPr>
        <w:t>Застывшая музыка.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lastRenderedPageBreak/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Пример </w:t>
      </w:r>
      <w:proofErr w:type="gramStart"/>
      <w:r w:rsidRPr="00DB26CE">
        <w:rPr>
          <w:color w:val="000000"/>
        </w:rPr>
        <w:t>музыкального</w:t>
      </w:r>
      <w:proofErr w:type="gramEnd"/>
      <w:r w:rsidRPr="00DB26CE">
        <w:rPr>
          <w:color w:val="000000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29. </w:t>
      </w:r>
      <w:r w:rsidRPr="00DB26CE">
        <w:rPr>
          <w:rStyle w:val="s2"/>
          <w:b/>
          <w:bCs/>
          <w:color w:val="000000"/>
        </w:rPr>
        <w:t>Полифония в музыке и живописи.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30. </w:t>
      </w:r>
      <w:r w:rsidRPr="00DB26CE">
        <w:rPr>
          <w:rStyle w:val="s2"/>
          <w:b/>
          <w:bCs/>
          <w:color w:val="000000"/>
        </w:rPr>
        <w:t>Музыка на мольберте.</w:t>
      </w:r>
      <w:r w:rsidRPr="00DB26CE">
        <w:rPr>
          <w:rStyle w:val="s9"/>
          <w:b/>
          <w:bCs/>
          <w:i/>
          <w:iCs/>
          <w:color w:val="000000"/>
        </w:rPr>
        <w:t> 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Стилевое многообразие музыки 20 столетия. Импрессионизм.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 w:rsidRPr="00DB26CE">
        <w:rPr>
          <w:color w:val="000000"/>
        </w:rPr>
        <w:t>Allegro</w:t>
      </w:r>
      <w:proofErr w:type="spellEnd"/>
      <w:r w:rsidRPr="00DB26CE">
        <w:rPr>
          <w:color w:val="000000"/>
        </w:rPr>
        <w:t xml:space="preserve">, </w:t>
      </w:r>
      <w:proofErr w:type="spellStart"/>
      <w:r w:rsidRPr="00DB26CE">
        <w:rPr>
          <w:color w:val="000000"/>
        </w:rPr>
        <w:t>Andante</w:t>
      </w:r>
      <w:proofErr w:type="spellEnd"/>
      <w:r w:rsidRPr="00DB26CE">
        <w:rPr>
          <w:color w:val="000000"/>
        </w:rPr>
        <w:t>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31.</w:t>
      </w:r>
      <w:r w:rsidRPr="00DB26CE">
        <w:rPr>
          <w:color w:val="000000"/>
        </w:rPr>
        <w:t> </w:t>
      </w:r>
      <w:r w:rsidRPr="00DB26CE">
        <w:rPr>
          <w:rStyle w:val="s2"/>
          <w:b/>
          <w:bCs/>
          <w:color w:val="000000"/>
        </w:rPr>
        <w:t>Импрессионизм в музыке и живописи.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>Стилевое многообразие музыки 20 столетия. Импрессионизм. Знакомство с произведениями К.Дебюсси.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32. </w:t>
      </w:r>
      <w:r w:rsidRPr="00DB26CE">
        <w:rPr>
          <w:rStyle w:val="s2"/>
          <w:b/>
          <w:bCs/>
          <w:color w:val="000000"/>
        </w:rPr>
        <w:t>О подвигах, о доблести и славе...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Стилевое многообразие музыки 20 века. Богатство музыкальных образов - </w:t>
      </w:r>
      <w:proofErr w:type="gramStart"/>
      <w:r w:rsidRPr="00DB26CE">
        <w:rPr>
          <w:rStyle w:val="s4"/>
          <w:i/>
          <w:iCs/>
          <w:color w:val="000000"/>
        </w:rPr>
        <w:t>драматические</w:t>
      </w:r>
      <w:proofErr w:type="gramEnd"/>
      <w:r w:rsidRPr="00DB26CE">
        <w:rPr>
          <w:rStyle w:val="s4"/>
          <w:i/>
          <w:iCs/>
          <w:color w:val="000000"/>
        </w:rPr>
        <w:t>, героические.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33. </w:t>
      </w:r>
      <w:r w:rsidRPr="00DB26CE">
        <w:rPr>
          <w:rStyle w:val="s2"/>
          <w:b/>
          <w:bCs/>
          <w:color w:val="000000"/>
        </w:rPr>
        <w:t>В каждой мимолетности вижу я миры…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1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4"/>
          <w:i/>
          <w:iCs/>
          <w:color w:val="000000"/>
        </w:rPr>
        <w:t xml:space="preserve">Богатство музыкальных образов и особенности их драматургического развития в </w:t>
      </w:r>
      <w:proofErr w:type="gramStart"/>
      <w:r w:rsidRPr="00DB26CE">
        <w:rPr>
          <w:rStyle w:val="s4"/>
          <w:i/>
          <w:iCs/>
          <w:color w:val="000000"/>
        </w:rPr>
        <w:t>камерном</w:t>
      </w:r>
      <w:proofErr w:type="gramEnd"/>
      <w:r w:rsidRPr="00DB26CE">
        <w:rPr>
          <w:rStyle w:val="s4"/>
          <w:i/>
          <w:iCs/>
          <w:color w:val="000000"/>
        </w:rPr>
        <w:t xml:space="preserve"> – инструментальной музыке.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34.</w:t>
      </w:r>
      <w:r w:rsidRPr="00DB26CE">
        <w:rPr>
          <w:rStyle w:val="s2"/>
          <w:b/>
          <w:bCs/>
          <w:color w:val="000000"/>
        </w:rPr>
        <w:t> Мир композитора. С веком наравне.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rStyle w:val="s9"/>
          <w:b/>
          <w:bCs/>
          <w:i/>
          <w:iCs/>
          <w:color w:val="000000"/>
        </w:rPr>
        <w:t>Урок 35. </w:t>
      </w:r>
      <w:r w:rsidRPr="00DB26CE">
        <w:rPr>
          <w:rStyle w:val="s2"/>
          <w:b/>
          <w:bCs/>
          <w:color w:val="000000"/>
        </w:rPr>
        <w:t>Заключительный урок – обобщение. </w:t>
      </w:r>
      <w:r w:rsidRPr="00DB26CE">
        <w:rPr>
          <w:rStyle w:val="s9"/>
          <w:b/>
          <w:bCs/>
          <w:i/>
          <w:iCs/>
          <w:color w:val="000000"/>
        </w:rPr>
        <w:t>(1ч)</w:t>
      </w:r>
    </w:p>
    <w:p w:rsidR="0045219A" w:rsidRPr="00DB26CE" w:rsidRDefault="0045219A" w:rsidP="00DB26CE">
      <w:pPr>
        <w:pStyle w:val="p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6CE">
        <w:rPr>
          <w:color w:val="000000"/>
        </w:rPr>
        <w:t>Обобщение музыкальных и художественных впечатлений, знаний, опыта школьников, опыт исполнительства.</w:t>
      </w:r>
    </w:p>
    <w:p w:rsidR="0045219A" w:rsidRDefault="0045219A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6CE" w:rsidRDefault="00DB26CE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DB26CE" w:rsidRPr="00B07565" w:rsidRDefault="00DB26CE" w:rsidP="00DB26CE">
      <w:pPr>
        <w:pStyle w:val="header2"/>
        <w:spacing w:before="0" w:beforeAutospacing="0" w:after="0" w:afterAutospacing="0"/>
        <w:rPr>
          <w:rFonts w:ascii="Times New Roman" w:hAnsi="Times New Roman"/>
        </w:rPr>
      </w:pPr>
      <w:r w:rsidRPr="00B07565">
        <w:rPr>
          <w:rFonts w:ascii="Times New Roman" w:hAnsi="Times New Roman"/>
        </w:rPr>
        <w:t>Музыка как вид искусства</w:t>
      </w:r>
    </w:p>
    <w:p w:rsidR="00DB26CE" w:rsidRPr="00B07565" w:rsidRDefault="00DB26CE" w:rsidP="00DB26CE">
      <w:pPr>
        <w:pStyle w:val="header2"/>
        <w:spacing w:before="0" w:beforeAutospacing="0" w:after="0" w:afterAutospacing="0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       Музыка как часть духовного опыта человечества. Интонационно-образная, жанровая стилевая основы музыкального искусства. Особенности музыкального языка (средства музыкальной выразительности: мелодия, ритм, тембр, лад и др.). Музыкальная картина современного мира. Музыка вокальная, симфоническая и театральная; вокально-</w:t>
      </w:r>
      <w:r w:rsidRPr="00B07565">
        <w:rPr>
          <w:rFonts w:ascii="Times New Roman" w:hAnsi="Times New Roman"/>
          <w:b w:val="0"/>
        </w:rPr>
        <w:lastRenderedPageBreak/>
        <w:t>инструментальная и камерно инструментальная. Исторические эпохи, стилевые направления, национальные школы и их традиции, творчество выдающихся отечественных и зарубежных композиторов.</w:t>
      </w:r>
    </w:p>
    <w:p w:rsidR="00DB26CE" w:rsidRPr="00B07565" w:rsidRDefault="00DB26CE" w:rsidP="00DB26CE">
      <w:pPr>
        <w:autoSpaceDE w:val="0"/>
        <w:autoSpaceDN w:val="0"/>
        <w:adjustRightInd w:val="0"/>
        <w:rPr>
          <w:bCs/>
        </w:rPr>
      </w:pPr>
      <w:r w:rsidRPr="00B07565">
        <w:rPr>
          <w:bCs/>
        </w:rPr>
        <w:t xml:space="preserve">          Взаимосвязь музыки с другими искусствами как различными способами художественного познания мира. Истоки и традиции взаимосвязи образных систем различных искусств. Связь музыки, изобразительного искусства и литературы.</w:t>
      </w:r>
      <w:r w:rsidRPr="00B07565">
        <w:t xml:space="preserve"> Воздействие музыки на человека, ее роль в человеческом обществе.</w:t>
      </w:r>
    </w:p>
    <w:p w:rsidR="00DB26CE" w:rsidRPr="00B07565" w:rsidRDefault="00DB26CE" w:rsidP="00DB26CE">
      <w:pPr>
        <w:pStyle w:val="af7"/>
        <w:spacing w:line="240" w:lineRule="auto"/>
        <w:ind w:firstLine="0"/>
        <w:jc w:val="left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Музыкальный образ и музыкальная драматургия. Музыкальный фольклор</w:t>
      </w:r>
    </w:p>
    <w:p w:rsidR="00DB26CE" w:rsidRPr="00B07565" w:rsidRDefault="00DB26CE" w:rsidP="00DB26CE">
      <w:pPr>
        <w:pStyle w:val="af7"/>
        <w:spacing w:line="240" w:lineRule="auto"/>
        <w:ind w:firstLine="0"/>
        <w:jc w:val="left"/>
        <w:rPr>
          <w:i/>
          <w:sz w:val="24"/>
          <w:szCs w:val="24"/>
        </w:rPr>
      </w:pPr>
      <w:r w:rsidRPr="00B07565">
        <w:rPr>
          <w:sz w:val="24"/>
          <w:szCs w:val="24"/>
        </w:rPr>
        <w:t xml:space="preserve">   Музыкальный образ и музыкальная драматургия как основные закономерности музыкального искусства. Народное музыкальное творчество.  Сущность и особенности устного народного музыкального творчества как общей культуры народа и способа самовыражения человека. Единство содержания и формы в музыке. </w:t>
      </w:r>
    </w:p>
    <w:p w:rsidR="00DB26CE" w:rsidRPr="00B07565" w:rsidRDefault="00DB26CE" w:rsidP="00DB26CE">
      <w:pPr>
        <w:pStyle w:val="header2"/>
        <w:spacing w:before="0" w:beforeAutospacing="0" w:after="0" w:afterAutospacing="0"/>
        <w:ind w:firstLine="45"/>
        <w:rPr>
          <w:rFonts w:ascii="Times New Roman" w:hAnsi="Times New Roman"/>
          <w:b w:val="0"/>
        </w:rPr>
      </w:pPr>
      <w:r w:rsidRPr="00B07565">
        <w:rPr>
          <w:rFonts w:ascii="Times New Roman" w:hAnsi="Times New Roman"/>
          <w:b w:val="0"/>
        </w:rPr>
        <w:t xml:space="preserve">   Всеобщность музыкального языка. Общие закономерности развития музыки: сходство и контраст. Разнообразие музыкальных форм. Лирические, драматические, романтические и героические образы.  Взаимодействие музыкальных образов. Драматургическое и интонационное развитие на примере произведений русской и зарубежной музыки от эпохи Средневековья до рубежа </w:t>
      </w:r>
      <w:r w:rsidRPr="00B07565">
        <w:rPr>
          <w:rFonts w:ascii="Times New Roman" w:hAnsi="Times New Roman"/>
          <w:b w:val="0"/>
          <w:lang w:val="en-US"/>
        </w:rPr>
        <w:t>XIX</w:t>
      </w:r>
      <w:r w:rsidRPr="00B07565">
        <w:rPr>
          <w:rFonts w:ascii="Times New Roman" w:hAnsi="Times New Roman"/>
          <w:b w:val="0"/>
        </w:rPr>
        <w:t xml:space="preserve"> - </w:t>
      </w:r>
      <w:r w:rsidRPr="00B07565">
        <w:rPr>
          <w:rFonts w:ascii="Times New Roman" w:hAnsi="Times New Roman"/>
          <w:b w:val="0"/>
          <w:lang w:val="en-US"/>
        </w:rPr>
        <w:t>XX</w:t>
      </w:r>
      <w:r w:rsidRPr="00B07565">
        <w:rPr>
          <w:rFonts w:ascii="Times New Roman" w:hAnsi="Times New Roman"/>
          <w:b w:val="0"/>
        </w:rPr>
        <w:t xml:space="preserve"> вв.; духовная музыка, западноевропейская и русская музыка XVII – XVIII вв.; зарубежная и русская музыкальная культура XIX века (основные стили, жанры, характерные черты и специфика национальных школ).</w:t>
      </w:r>
    </w:p>
    <w:p w:rsidR="00DB26CE" w:rsidRPr="00B07565" w:rsidRDefault="00DB26CE" w:rsidP="00DB26CE">
      <w:pPr>
        <w:pStyle w:val="af7"/>
        <w:spacing w:line="240" w:lineRule="auto"/>
        <w:ind w:firstLine="0"/>
        <w:jc w:val="left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Музыка в современном мире: традиции и инновации</w:t>
      </w:r>
    </w:p>
    <w:p w:rsidR="00DB26CE" w:rsidRPr="00B07565" w:rsidRDefault="00DB26CE" w:rsidP="00DB26CE">
      <w:pPr>
        <w:pStyle w:val="af7"/>
        <w:spacing w:line="240" w:lineRule="auto"/>
        <w:jc w:val="left"/>
        <w:rPr>
          <w:sz w:val="24"/>
          <w:szCs w:val="24"/>
        </w:rPr>
      </w:pPr>
      <w:r w:rsidRPr="00B07565">
        <w:rPr>
          <w:sz w:val="24"/>
          <w:szCs w:val="24"/>
        </w:rPr>
        <w:t xml:space="preserve">Стилевое многообразие музыки ХХ столетия. Взаимосвязь классической и современной музыки. Современное музыкальное искусство: наиболее популярные жанры. Отечественная и зарубежная музыка композиторов ХХ века, ее стилевое разнообразие. Современная популярная музыка: авторская песня, электронная музыка, рок-музыка, джаз, мюзикл и др. Информационно-коммуникационные технологии в музыке.   Музыкальная культура Кузбасса. Взаимосвязь музыки с другими видами искусства как различными способами художественного познания мира. Современная музыкальная жизнь. Выдающиеся отечественные и зарубежные исполнители, ансамбли и музыкальные коллективы. Музыкальные инструменты и виды оркестров. 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B07565">
        <w:rPr>
          <w:b/>
          <w:bCs/>
        </w:rPr>
        <w:t>«Мир образов вокальной и инструментальной музыки» (16 часов)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</w:pPr>
      <w:r w:rsidRPr="00B07565">
        <w:t>Лирические, драматические, героические образы.  Ария, хор в оперном спектакле. Единство поэтического текста и музыки. Многообразие жанров инстру</w:t>
      </w:r>
      <w:r w:rsidRPr="00B07565">
        <w:softHyphen/>
        <w:t>ментальной музыки: сольная, ансамблевая, оркестровая. Сочи</w:t>
      </w:r>
      <w:r w:rsidRPr="00B07565">
        <w:softHyphen/>
        <w:t>нения для фортепиано, органа, арфы, симфонического оркест</w:t>
      </w:r>
      <w:r w:rsidRPr="00B07565">
        <w:softHyphen/>
        <w:t>ра, синтезатора.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</w:pPr>
      <w:r w:rsidRPr="00B07565">
        <w:t>Музыка Древней Руси. Образы народного искусства. Фольклорные образы в творчестве композиторов. Образы русской ду</w:t>
      </w:r>
      <w:r w:rsidRPr="00B07565">
        <w:softHyphen/>
        <w:t xml:space="preserve">ховной и светской музыки (знаменный распев, </w:t>
      </w:r>
      <w:proofErr w:type="spellStart"/>
      <w:r w:rsidRPr="00B07565">
        <w:t>партесное</w:t>
      </w:r>
      <w:proofErr w:type="spellEnd"/>
      <w:r w:rsidRPr="00B07565">
        <w:t xml:space="preserve"> пе</w:t>
      </w:r>
      <w:r w:rsidRPr="00B07565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B07565">
        <w:softHyphen/>
        <w:t>лифония и гомофония.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</w:pPr>
      <w:r w:rsidRPr="00B07565">
        <w:t>Взаимодействие различных видов искусства в раскрытии образного строя музыкальных произведений.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  <w:rPr>
          <w:b/>
        </w:rPr>
      </w:pPr>
      <w:r w:rsidRPr="00B07565">
        <w:rPr>
          <w:b/>
        </w:rPr>
        <w:t>Музыкальный материал для слушания: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Красный сарафан. </w:t>
      </w:r>
      <w:r w:rsidRPr="00B07565">
        <w:t>А. Варламов, слова Н. Цыганова.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Гори, гори, моя звезда. </w:t>
      </w:r>
      <w:r w:rsidRPr="00B07565">
        <w:rPr>
          <w:bCs/>
        </w:rPr>
        <w:t xml:space="preserve">П. </w:t>
      </w:r>
      <w:r w:rsidRPr="00B07565">
        <w:t xml:space="preserve">Булахов, слова В. </w:t>
      </w:r>
      <w:proofErr w:type="spellStart"/>
      <w:r w:rsidRPr="00B07565">
        <w:t>Чуевского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Калитка. </w:t>
      </w:r>
      <w:r w:rsidRPr="00B07565">
        <w:t>А. Обухов, слова А. Будищева.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Я помню чудное мгновенье. </w:t>
      </w:r>
      <w:r w:rsidRPr="00B07565">
        <w:t>М. Глинка, слова А. Пушкина.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Вальс-фантазия </w:t>
      </w:r>
      <w:r w:rsidRPr="00B07565">
        <w:t>для симфонического оркестра. М. Глинка.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Сирень. </w:t>
      </w:r>
      <w:r w:rsidRPr="00B07565">
        <w:t>С. Рахманинов, слова Е. Бекетовой.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Матушка, что во поле пыльно, </w:t>
      </w:r>
      <w:r w:rsidRPr="00B07565">
        <w:t>русская народная песня.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Плывет лебедушка. </w:t>
      </w:r>
      <w:r w:rsidRPr="00B07565">
        <w:t>Хор из оперы «</w:t>
      </w:r>
      <w:proofErr w:type="spellStart"/>
      <w:r w:rsidRPr="00B07565">
        <w:t>Хованщина</w:t>
      </w:r>
      <w:proofErr w:type="spellEnd"/>
      <w:r w:rsidRPr="00B07565">
        <w:t>». М. Мусоргский.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Иван Сусанин. </w:t>
      </w:r>
      <w:r w:rsidRPr="00B07565">
        <w:t>Опера (фрагменты). М. Глинка.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Руслан и Людмила. </w:t>
      </w:r>
      <w:r w:rsidRPr="00B07565">
        <w:t>Опера (фрагменты). М. Глинка.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Песня венецианского гондольера </w:t>
      </w:r>
      <w:r w:rsidRPr="00B07565">
        <w:t>(№ 6) для фортепиано. Ф. Мендельсон.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lastRenderedPageBreak/>
        <w:t xml:space="preserve">Венецианская ночь. </w:t>
      </w:r>
      <w:r w:rsidRPr="00B07565">
        <w:t>М. Глинка, слова И. Козлова.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Песни гостей. </w:t>
      </w:r>
      <w:r w:rsidRPr="00B07565">
        <w:t>Из оперы «Садко». Н. Римский-Корсаков.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Серенада. </w:t>
      </w:r>
      <w:r w:rsidRPr="00B07565">
        <w:rPr>
          <w:bCs/>
        </w:rPr>
        <w:t xml:space="preserve">Ф. </w:t>
      </w:r>
      <w:r w:rsidRPr="00B07565">
        <w:t xml:space="preserve">Шуберт, слова Л. </w:t>
      </w:r>
      <w:proofErr w:type="spellStart"/>
      <w:r w:rsidRPr="00B07565">
        <w:t>Рельштаба</w:t>
      </w:r>
      <w:proofErr w:type="spellEnd"/>
      <w:r w:rsidRPr="00B07565">
        <w:t>, перевод Н. Огарева.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Аве, Мария. </w:t>
      </w:r>
      <w:r w:rsidRPr="00B07565">
        <w:rPr>
          <w:bCs/>
        </w:rPr>
        <w:t xml:space="preserve">Ф. </w:t>
      </w:r>
      <w:r w:rsidRPr="00B07565">
        <w:t>Шуберт, слова В. Скотта, перевод А. Плещеева.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Жаворонок. </w:t>
      </w:r>
      <w:r w:rsidRPr="00B07565">
        <w:t>М. Глинка / М. Балакирев.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Лесной царь. </w:t>
      </w:r>
      <w:r w:rsidRPr="00B07565">
        <w:t>Ф. Шуберт, слова  В. Гёте, русский  текст B. Жуковского.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B07565">
        <w:rPr>
          <w:bCs/>
          <w:iCs/>
        </w:rPr>
        <w:t>Шестопсалмие (знаменный распев).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B07565">
        <w:rPr>
          <w:bCs/>
          <w:iCs/>
        </w:rPr>
        <w:t xml:space="preserve">Свете </w:t>
      </w:r>
      <w:proofErr w:type="gramStart"/>
      <w:r w:rsidRPr="00B07565">
        <w:rPr>
          <w:bCs/>
          <w:iCs/>
        </w:rPr>
        <w:t>тихий</w:t>
      </w:r>
      <w:proofErr w:type="gramEnd"/>
      <w:r w:rsidRPr="00B07565">
        <w:rPr>
          <w:bCs/>
          <w:iCs/>
        </w:rPr>
        <w:t>. Гимн (киевский распев).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Не </w:t>
      </w:r>
      <w:proofErr w:type="spellStart"/>
      <w:r w:rsidRPr="00B07565">
        <w:rPr>
          <w:bCs/>
          <w:iCs/>
        </w:rPr>
        <w:t>отвержи</w:t>
      </w:r>
      <w:proofErr w:type="spellEnd"/>
      <w:r w:rsidRPr="00B07565">
        <w:rPr>
          <w:bCs/>
          <w:iCs/>
        </w:rPr>
        <w:t xml:space="preserve"> мене во время старости. </w:t>
      </w:r>
      <w:r w:rsidRPr="00B07565">
        <w:t>Духовный концерт (фрагмент). М. Березовский.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Концерт </w:t>
      </w:r>
      <w:r w:rsidRPr="00B07565">
        <w:rPr>
          <w:iCs/>
        </w:rPr>
        <w:t xml:space="preserve">№3 </w:t>
      </w:r>
      <w:r w:rsidRPr="00B07565">
        <w:t>для фортепиано с оркестром (1-я часть).C. Рахманинов.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B07565">
        <w:rPr>
          <w:bCs/>
          <w:iCs/>
        </w:rPr>
        <w:t>Русские народные инструментальные наигрыши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proofErr w:type="gramStart"/>
      <w:r w:rsidRPr="00B07565">
        <w:rPr>
          <w:bCs/>
          <w:iCs/>
        </w:rPr>
        <w:t>Во</w:t>
      </w:r>
      <w:proofErr w:type="gramEnd"/>
      <w:r w:rsidRPr="00B07565">
        <w:rPr>
          <w:bCs/>
          <w:iCs/>
        </w:rPr>
        <w:t xml:space="preserve"> кузнице; Комара женить мы будем (</w:t>
      </w:r>
      <w:r w:rsidRPr="00B07565">
        <w:t>русские народные песни).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proofErr w:type="gramStart"/>
      <w:r w:rsidRPr="00B07565">
        <w:rPr>
          <w:bCs/>
          <w:iCs/>
        </w:rPr>
        <w:t>Во</w:t>
      </w:r>
      <w:proofErr w:type="gramEnd"/>
      <w:r w:rsidRPr="00B07565">
        <w:rPr>
          <w:bCs/>
          <w:iCs/>
        </w:rPr>
        <w:t xml:space="preserve"> кузнице. </w:t>
      </w:r>
      <w:r w:rsidRPr="00B07565">
        <w:t>Хор из 2-го действия оперы «В бурю». Т. Хренников.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Пляска скоморохов. </w:t>
      </w:r>
      <w:r w:rsidRPr="00B07565">
        <w:t>Из оперы «Снегурочка». Н. Римский-Корсаков.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Фрески Софии Киевской. </w:t>
      </w:r>
      <w:r w:rsidRPr="00B07565">
        <w:t xml:space="preserve">Концертная симфония для арфы с оркестром (фрагменты). В. </w:t>
      </w:r>
      <w:proofErr w:type="spellStart"/>
      <w:r w:rsidRPr="00B07565">
        <w:t>Кикта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Перезвоны. </w:t>
      </w:r>
      <w:r w:rsidRPr="00B07565">
        <w:t>По прочтении В. Шукшина. Симфония - действо (фрагменты). В. Гаврилин.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Весна, </w:t>
      </w:r>
      <w:r w:rsidRPr="00B07565">
        <w:t xml:space="preserve">слова народные; </w:t>
      </w:r>
      <w:r w:rsidRPr="00B07565">
        <w:rPr>
          <w:bCs/>
          <w:iCs/>
        </w:rPr>
        <w:t xml:space="preserve">Осень, </w:t>
      </w:r>
      <w:r w:rsidRPr="00B07565">
        <w:t>слова С. Есенина. Из вокального цикла «Времена года». В. Гаврилин.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 горнице. </w:t>
      </w:r>
      <w:r w:rsidRPr="00B07565">
        <w:t>И. Морозов, слова Н. Рубцова.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Молитва Франсуа </w:t>
      </w:r>
      <w:proofErr w:type="spellStart"/>
      <w:r w:rsidRPr="00B07565">
        <w:rPr>
          <w:bCs/>
          <w:iCs/>
        </w:rPr>
        <w:t>Виньона</w:t>
      </w:r>
      <w:proofErr w:type="spellEnd"/>
      <w:r w:rsidRPr="00B07565">
        <w:rPr>
          <w:bCs/>
          <w:iCs/>
        </w:rPr>
        <w:t xml:space="preserve">. </w:t>
      </w:r>
      <w:r w:rsidRPr="00B07565">
        <w:t>Слова и музыка Б. Окуджавы.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 минуту скорбную сию. </w:t>
      </w:r>
      <w:r w:rsidRPr="00B07565">
        <w:t>Слова и музыка иеромонаха Романа.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Органная токката и фуга ре минор </w:t>
      </w:r>
      <w:r w:rsidRPr="00B07565">
        <w:t xml:space="preserve">(классические и современные интерпретации). </w:t>
      </w:r>
      <w:r w:rsidRPr="00B07565">
        <w:rPr>
          <w:bCs/>
        </w:rPr>
        <w:t>И.</w:t>
      </w:r>
      <w:r w:rsidRPr="00B07565">
        <w:t>-С. Бах.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Хоралы </w:t>
      </w:r>
      <w:r w:rsidRPr="00B07565">
        <w:rPr>
          <w:iCs/>
        </w:rPr>
        <w:t xml:space="preserve">№ </w:t>
      </w:r>
      <w:r w:rsidRPr="00B07565">
        <w:rPr>
          <w:bCs/>
          <w:iCs/>
        </w:rPr>
        <w:t xml:space="preserve">2, 4. </w:t>
      </w:r>
      <w:r w:rsidRPr="00B07565">
        <w:t>Из «Рождественской оратории». И.-С. Бах.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proofErr w:type="spellStart"/>
      <w:proofErr w:type="gramStart"/>
      <w:r w:rsidRPr="00B07565">
        <w:rPr>
          <w:bCs/>
          <w:iCs/>
          <w:lang w:val="en-US"/>
        </w:rPr>
        <w:t>Stabatmater</w:t>
      </w:r>
      <w:proofErr w:type="spellEnd"/>
      <w:r w:rsidRPr="00B07565">
        <w:t>(</w:t>
      </w:r>
      <w:proofErr w:type="gramEnd"/>
      <w:r w:rsidRPr="00B07565">
        <w:t xml:space="preserve">фрагменты № 1 и № 13). Д. </w:t>
      </w:r>
      <w:proofErr w:type="spellStart"/>
      <w:r w:rsidRPr="00B07565">
        <w:t>Перголези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Реквием </w:t>
      </w:r>
      <w:r w:rsidRPr="00B07565">
        <w:t>(фрагменты). В.-А. Моцарт.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Кармина Бурана. </w:t>
      </w:r>
      <w:r w:rsidRPr="00B07565">
        <w:t xml:space="preserve">Мирские песнопения для солистов, хора, оркестра и для представления на сцене   (фрагменты) </w:t>
      </w:r>
      <w:r w:rsidRPr="00B07565">
        <w:rPr>
          <w:bCs/>
        </w:rPr>
        <w:t xml:space="preserve">К. </w:t>
      </w:r>
      <w:proofErr w:type="spellStart"/>
      <w:r w:rsidRPr="00B07565">
        <w:t>Орф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Гаудеамус. </w:t>
      </w:r>
      <w:r w:rsidRPr="00B07565">
        <w:t>Международный студенческий гимн.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Из вагантов. </w:t>
      </w:r>
      <w:r w:rsidRPr="00B07565">
        <w:t xml:space="preserve">Из вокального цикла «По волне моей памяти». Д. </w:t>
      </w:r>
      <w:proofErr w:type="spellStart"/>
      <w:r w:rsidRPr="00B07565">
        <w:t>Тухманов</w:t>
      </w:r>
      <w:proofErr w:type="spellEnd"/>
      <w:r w:rsidRPr="00B07565">
        <w:t>, русский текст Л. Гинзбурга.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Как прекрасен этот мир. </w:t>
      </w:r>
      <w:r w:rsidRPr="00B07565">
        <w:t xml:space="preserve">Д. </w:t>
      </w:r>
      <w:proofErr w:type="spellStart"/>
      <w:r w:rsidRPr="00B07565">
        <w:t>Тухманов</w:t>
      </w:r>
      <w:proofErr w:type="spellEnd"/>
      <w:r w:rsidRPr="00B07565">
        <w:t>, слова В. Харитонова.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iCs/>
        </w:rPr>
        <w:t xml:space="preserve">Я </w:t>
      </w:r>
      <w:r w:rsidRPr="00B07565">
        <w:rPr>
          <w:bCs/>
          <w:iCs/>
        </w:rPr>
        <w:t xml:space="preserve">не люблю. </w:t>
      </w:r>
      <w:r w:rsidRPr="00B07565">
        <w:t xml:space="preserve">Слова и музыка </w:t>
      </w:r>
      <w:r w:rsidRPr="00B07565">
        <w:rPr>
          <w:bCs/>
        </w:rPr>
        <w:t xml:space="preserve">В. </w:t>
      </w:r>
      <w:r w:rsidRPr="00B07565">
        <w:t>Высоцкого.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Милая моя. </w:t>
      </w:r>
      <w:r w:rsidRPr="00B07565">
        <w:t>Слова и музыка Ю. Визбора.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Атланты. </w:t>
      </w:r>
      <w:r w:rsidRPr="00B07565">
        <w:t xml:space="preserve">Слова и музыка </w:t>
      </w:r>
      <w:r w:rsidRPr="00B07565">
        <w:rPr>
          <w:bCs/>
        </w:rPr>
        <w:t xml:space="preserve">А. </w:t>
      </w:r>
      <w:proofErr w:type="spellStart"/>
      <w:r w:rsidRPr="00B07565">
        <w:t>Городницкого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Снег. </w:t>
      </w:r>
      <w:r w:rsidRPr="00B07565">
        <w:t xml:space="preserve">Слова и музыка А. </w:t>
      </w:r>
      <w:proofErr w:type="spellStart"/>
      <w:r w:rsidRPr="00B07565">
        <w:t>Городницкого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Пока горит свеча. </w:t>
      </w:r>
      <w:r w:rsidRPr="00B07565">
        <w:t>Слова и музыка А. Макаревича.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Вечер бродит. </w:t>
      </w:r>
      <w:r w:rsidRPr="00B07565">
        <w:t>Слова и музыка А. Якушевой.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Сережка ольховая. </w:t>
      </w:r>
      <w:r w:rsidRPr="00B07565">
        <w:t xml:space="preserve">Е. </w:t>
      </w:r>
      <w:proofErr w:type="spellStart"/>
      <w:r w:rsidRPr="00B07565">
        <w:t>Крылатов</w:t>
      </w:r>
      <w:proofErr w:type="spellEnd"/>
      <w:r w:rsidRPr="00B07565">
        <w:t>, слова Е. Евтушенко.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Бог осушит слезы. </w:t>
      </w:r>
      <w:r w:rsidRPr="00B07565">
        <w:t>Спиричуэл.</w:t>
      </w:r>
    </w:p>
    <w:p w:rsidR="00DB26CE" w:rsidRPr="00B07565" w:rsidRDefault="00DB26CE" w:rsidP="00DB26CE">
      <w:pPr>
        <w:autoSpaceDE w:val="0"/>
        <w:autoSpaceDN w:val="0"/>
        <w:adjustRightInd w:val="0"/>
        <w:jc w:val="both"/>
        <w:rPr>
          <w:b/>
        </w:rPr>
      </w:pPr>
      <w:r w:rsidRPr="00B07565">
        <w:rPr>
          <w:b/>
        </w:rPr>
        <w:t>Музыкальный материал для пения: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Огромное небо. </w:t>
      </w:r>
      <w:r w:rsidRPr="00B07565">
        <w:rPr>
          <w:bCs/>
        </w:rPr>
        <w:t xml:space="preserve">О. </w:t>
      </w:r>
      <w:proofErr w:type="spellStart"/>
      <w:r w:rsidRPr="00B07565">
        <w:t>Фельцман</w:t>
      </w:r>
      <w:proofErr w:type="spellEnd"/>
      <w:r w:rsidRPr="00B07565">
        <w:t>, стихи Р. Рождественского.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Будь со мною (Молитва). </w:t>
      </w:r>
      <w:r w:rsidRPr="00B07565">
        <w:t xml:space="preserve">Е. </w:t>
      </w:r>
      <w:proofErr w:type="spellStart"/>
      <w:r w:rsidRPr="00B07565">
        <w:t>Крылатов</w:t>
      </w:r>
      <w:proofErr w:type="spellEnd"/>
      <w:r w:rsidRPr="00B07565">
        <w:t xml:space="preserve">, слова Ю. </w:t>
      </w:r>
      <w:proofErr w:type="spellStart"/>
      <w:r w:rsidRPr="00B07565">
        <w:t>Энтина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Россия. </w:t>
      </w:r>
      <w:r w:rsidRPr="00B07565">
        <w:t xml:space="preserve">Д. </w:t>
      </w:r>
      <w:proofErr w:type="spellStart"/>
      <w:r w:rsidRPr="00B07565">
        <w:t>Тухманов</w:t>
      </w:r>
      <w:proofErr w:type="spellEnd"/>
      <w:r w:rsidRPr="00B07565">
        <w:t xml:space="preserve">, слова М. </w:t>
      </w:r>
      <w:proofErr w:type="spellStart"/>
      <w:r w:rsidRPr="00B07565">
        <w:t>Ножкина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Глобус. </w:t>
      </w:r>
      <w:r w:rsidRPr="00B07565">
        <w:t>М. Светлов, слова М. Львовского.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Песенка об открытой двери. </w:t>
      </w:r>
      <w:r w:rsidRPr="00B07565">
        <w:t>Слова и музыка Б. Окуджавы.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Диалог у новогодней елки. </w:t>
      </w:r>
      <w:r w:rsidRPr="00B07565">
        <w:t xml:space="preserve">С. Никитин, слова Ю. </w:t>
      </w:r>
      <w:proofErr w:type="spellStart"/>
      <w:r w:rsidRPr="00B07565">
        <w:t>Левитанского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Старый рояль. </w:t>
      </w:r>
      <w:r w:rsidRPr="00B07565">
        <w:t>Из художественного фильма «Мы из джаза». М. Минков, слова Д. Иванова.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lastRenderedPageBreak/>
        <w:t xml:space="preserve">Мама. </w:t>
      </w:r>
      <w:r w:rsidRPr="00B07565">
        <w:t xml:space="preserve">Из </w:t>
      </w:r>
      <w:proofErr w:type="gramStart"/>
      <w:r w:rsidRPr="00B07565">
        <w:t>вокально - инструментального</w:t>
      </w:r>
      <w:proofErr w:type="gramEnd"/>
      <w:r w:rsidRPr="00B07565">
        <w:t xml:space="preserve"> цикла «Земля». В. </w:t>
      </w:r>
      <w:proofErr w:type="gramStart"/>
      <w:r w:rsidRPr="00B07565">
        <w:t>Гаврилин</w:t>
      </w:r>
      <w:proofErr w:type="gramEnd"/>
      <w:r w:rsidRPr="00B07565">
        <w:t>, слова В. Шульгиной.</w:t>
      </w:r>
    </w:p>
    <w:p w:rsidR="00DB26CE" w:rsidRPr="00B07565" w:rsidRDefault="00DB26CE" w:rsidP="00DB26CE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Нам нужна одна победа. </w:t>
      </w:r>
      <w:r w:rsidRPr="00B07565">
        <w:t>Из художественного фильма «Белорусский вокзал». Слова и музыка Б. Окуджавы.</w:t>
      </w:r>
    </w:p>
    <w:p w:rsidR="00DB26CE" w:rsidRPr="00B07565" w:rsidRDefault="00DB26CE" w:rsidP="00DB26CE">
      <w:pPr>
        <w:autoSpaceDE w:val="0"/>
        <w:autoSpaceDN w:val="0"/>
        <w:adjustRightInd w:val="0"/>
        <w:jc w:val="center"/>
        <w:rPr>
          <w:b/>
          <w:bCs/>
        </w:rPr>
      </w:pPr>
      <w:r w:rsidRPr="00B07565">
        <w:rPr>
          <w:b/>
          <w:bCs/>
        </w:rPr>
        <w:t>«Мир образов камерной и симфонической музыки» (19 часов)</w:t>
      </w:r>
    </w:p>
    <w:p w:rsidR="00DB26CE" w:rsidRPr="00B07565" w:rsidRDefault="00DB26CE" w:rsidP="00DB26CE">
      <w:pPr>
        <w:shd w:val="clear" w:color="auto" w:fill="FFFFFF"/>
        <w:ind w:firstLine="267"/>
        <w:jc w:val="both"/>
      </w:pPr>
      <w:r w:rsidRPr="00B07565"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DB26CE" w:rsidRPr="00B07565" w:rsidRDefault="00DB26CE" w:rsidP="00DB26CE">
      <w:pPr>
        <w:shd w:val="clear" w:color="auto" w:fill="FFFFFF"/>
        <w:ind w:firstLine="272"/>
        <w:jc w:val="both"/>
      </w:pPr>
      <w:r w:rsidRPr="00B07565">
        <w:t>Программная музыка и ее жанры (сюита, вступление к опере, симфоническая поэма, увертюра-фантазия, музыкальные иллю</w:t>
      </w:r>
      <w:r w:rsidRPr="00B07565"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B07565">
        <w:t>Образ-портрет, образ-пейзаж и др.  Не программная  музыка и ее жанры: инстру</w:t>
      </w:r>
      <w:r w:rsidRPr="00B07565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DB26CE" w:rsidRPr="00B07565" w:rsidRDefault="00DB26CE" w:rsidP="00DB26CE">
      <w:pPr>
        <w:shd w:val="clear" w:color="auto" w:fill="FFFFFF"/>
        <w:ind w:firstLine="272"/>
        <w:jc w:val="both"/>
      </w:pPr>
      <w:r w:rsidRPr="00B07565">
        <w:t>Современная трактовка классических сюжетов и образов: мюзикл, рок-опера, киномузыка.</w:t>
      </w:r>
    </w:p>
    <w:p w:rsidR="00DB26CE" w:rsidRPr="00B07565" w:rsidRDefault="00FC441F" w:rsidP="00DB26CE">
      <w:pPr>
        <w:autoSpaceDE w:val="0"/>
        <w:autoSpaceDN w:val="0"/>
        <w:adjustRightInd w:val="0"/>
        <w:ind w:firstLine="284"/>
        <w:jc w:val="both"/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distance-left:3.17497mm;mso-wrap-distance-right:3.17497mm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<w10:wrap anchorx="margin"/>
          </v:line>
        </w:pict>
      </w:r>
      <w:r>
        <w:rPr>
          <w:noProof/>
        </w:rPr>
        <w:pict>
          <v:line id="Прямая соединительная линия 3" o:spid="_x0000_s1028" style="position:absolute;left:0;text-align:left;z-index:251660288;visibility:visible;mso-wrap-distance-left:3.17497mm;mso-wrap-distance-right:3.17497mm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noProof/>
        </w:rPr>
        <w:pict>
          <v:line id="Прямая соединительная линия 2" o:spid="_x0000_s1027" style="position:absolute;left:0;text-align:left;z-index:251661312;visibility:visible;mso-wrap-distance-left:3.17497mm;mso-wrap-distance-right:3.17497mm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DB26CE" w:rsidRPr="00B07565">
        <w:t xml:space="preserve">Авторская песня — прошлое и настоящее. 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</w:pPr>
      <w:r w:rsidRPr="00B07565">
        <w:t>Джаз — ис</w:t>
      </w:r>
      <w:r w:rsidRPr="00B07565">
        <w:softHyphen/>
        <w:t xml:space="preserve">кусство </w:t>
      </w:r>
      <w:r w:rsidRPr="00B07565">
        <w:rPr>
          <w:lang w:val="en-US"/>
        </w:rPr>
        <w:t>XX</w:t>
      </w:r>
      <w:r w:rsidRPr="00B07565">
        <w:t xml:space="preserve"> в. (спиричуэл, блюз, современные джазовые обра</w:t>
      </w:r>
      <w:r w:rsidRPr="00B07565">
        <w:softHyphen/>
        <w:t>ботки).</w:t>
      </w:r>
    </w:p>
    <w:p w:rsidR="00DB26CE" w:rsidRPr="00B07565" w:rsidRDefault="00DB26CE" w:rsidP="00DB26CE">
      <w:pPr>
        <w:autoSpaceDE w:val="0"/>
        <w:autoSpaceDN w:val="0"/>
        <w:adjustRightInd w:val="0"/>
        <w:ind w:firstLine="284"/>
        <w:jc w:val="both"/>
        <w:rPr>
          <w:b/>
        </w:rPr>
      </w:pPr>
      <w:r w:rsidRPr="00B07565">
        <w:rPr>
          <w:b/>
        </w:rPr>
        <w:t>Музыкальный материал для слушания: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Прелюдия № 24; Баллада № 1 для фортепиано. Ф. Шопен.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Баллада о гитаре и трубе. Я. Френкель, слова Ю. </w:t>
      </w:r>
      <w:proofErr w:type="spellStart"/>
      <w:r w:rsidRPr="00B07565">
        <w:t>Левитанского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Ноктюрны для фортепиано. П. Чайковский.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Ноктюрны для фортепиано. Ф. Шопен.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Ноктюрн (3-я часть). Из Квартета № 2. А. Бородин.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Вопрос, оставшийся без ответа («Космический пейзаж»). Пьеса для камерного </w:t>
      </w:r>
      <w:proofErr w:type="spellStart"/>
      <w:r w:rsidRPr="00B07565">
        <w:t>оркестра</w:t>
      </w:r>
      <w:proofErr w:type="gramStart"/>
      <w:r w:rsidRPr="00B07565">
        <w:t>.Ч</w:t>
      </w:r>
      <w:proofErr w:type="spellEnd"/>
      <w:proofErr w:type="gramEnd"/>
      <w:r w:rsidRPr="00B07565">
        <w:t xml:space="preserve">. </w:t>
      </w:r>
      <w:proofErr w:type="spellStart"/>
      <w:r w:rsidRPr="00B07565">
        <w:t>Айвз</w:t>
      </w:r>
      <w:proofErr w:type="spellEnd"/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Мозаика. Пьеса для синтезатора. Э. Артемьев.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Прелюдии для фортепиано. М. Чюрленис.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Музыкальные иллюстрации к повести А. Пушкина «Метель» (фрагменты). Г. Свиридов.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Побудь со мной. Н. Зубов, слова NN.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Вот мчится тройка удалая. Русская народная песня, слова Ф. Глинки.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Времена года. Цикл концертов для оркестра и скрипки соло (фрагменты). А. Вивальди.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Итальянский концерт (фрагменты) для клавира. И.-С. Бах.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Симфония № 4 (2-я часть). П. Чайковский.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Симфония № 2 («Богатырская») (1-я часть). А. Бородин.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Симфония № 3 («Героическая») (4-я часть). Л. Бетховен.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Увертюра к опере «Руслан и Людмила». М. Глинка.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  <w:rPr>
          <w:lang w:val="en-US"/>
        </w:rPr>
      </w:pPr>
      <w:r w:rsidRPr="00B07565">
        <w:rPr>
          <w:lang w:val="en-US"/>
        </w:rPr>
        <w:t xml:space="preserve">Ave, </w:t>
      </w:r>
      <w:proofErr w:type="spellStart"/>
      <w:r w:rsidRPr="00B07565">
        <w:rPr>
          <w:lang w:val="en-US"/>
        </w:rPr>
        <w:t>verum</w:t>
      </w:r>
      <w:proofErr w:type="spellEnd"/>
      <w:r w:rsidRPr="00B07565">
        <w:rPr>
          <w:lang w:val="en-US"/>
        </w:rPr>
        <w:t xml:space="preserve">. </w:t>
      </w:r>
      <w:r w:rsidRPr="00B07565">
        <w:t>В</w:t>
      </w:r>
      <w:r w:rsidRPr="00B07565">
        <w:rPr>
          <w:lang w:val="en-US"/>
        </w:rPr>
        <w:t>.-</w:t>
      </w:r>
      <w:r w:rsidRPr="00B07565">
        <w:t>А</w:t>
      </w:r>
      <w:r w:rsidRPr="00B07565">
        <w:rPr>
          <w:lang w:val="en-US"/>
        </w:rPr>
        <w:t xml:space="preserve">. </w:t>
      </w:r>
      <w:r w:rsidRPr="00B07565">
        <w:t>Моцарт</w:t>
      </w:r>
      <w:r w:rsidRPr="00B07565">
        <w:rPr>
          <w:lang w:val="en-US"/>
        </w:rPr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proofErr w:type="spellStart"/>
      <w:r w:rsidRPr="00B07565">
        <w:t>Моцартиана</w:t>
      </w:r>
      <w:proofErr w:type="spellEnd"/>
      <w:r w:rsidRPr="00B07565">
        <w:t>. Оркестровая сюита № 4 (3-я часть). П. Чайковский.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Эгмонт. Увертюра. Л. Бетховен.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Скорбь и радость. Канон. Л. Бетховен.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Ромео и Джульетта. Увертюра-фантазия (фрагменты). П. Чайковский.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Ромео и Джульетта. Балет (фрагменты). С. Прокофьев.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Ромео и Джульетта. Музыкальные зарисовки (сюита) для большого симфонического оркестра. 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proofErr w:type="spellStart"/>
      <w:r w:rsidRPr="00B07565">
        <w:t>Вестсайдская</w:t>
      </w:r>
      <w:proofErr w:type="spellEnd"/>
      <w:r w:rsidRPr="00B07565">
        <w:t xml:space="preserve"> история. Мюзикл (фрагменты). Л. </w:t>
      </w:r>
      <w:proofErr w:type="spellStart"/>
      <w:r w:rsidRPr="00B07565">
        <w:t>Бернстайн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Орфей и </w:t>
      </w:r>
      <w:proofErr w:type="spellStart"/>
      <w:r w:rsidRPr="00B07565">
        <w:t>Эвридика</w:t>
      </w:r>
      <w:proofErr w:type="spellEnd"/>
      <w:r w:rsidRPr="00B07565">
        <w:t>. Опера (фрагменты). К. Глюк.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lastRenderedPageBreak/>
        <w:t xml:space="preserve">Орфей и </w:t>
      </w:r>
      <w:proofErr w:type="spellStart"/>
      <w:r w:rsidRPr="00B07565">
        <w:t>Эвридика</w:t>
      </w:r>
      <w:proofErr w:type="spellEnd"/>
      <w:r w:rsidRPr="00B07565">
        <w:t xml:space="preserve">. Рок-опера. А. Журбин, слова Ю. </w:t>
      </w:r>
      <w:proofErr w:type="spellStart"/>
      <w:r w:rsidRPr="00B07565">
        <w:t>Димитрина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Слова любви. Из художественного фильма «Ромео и Джульетта». Н. Рота, русский текст Л. </w:t>
      </w:r>
      <w:proofErr w:type="spellStart"/>
      <w:r w:rsidRPr="00B07565">
        <w:t>Дербенева</w:t>
      </w:r>
      <w:proofErr w:type="spellEnd"/>
      <w:r w:rsidRPr="00B07565">
        <w:t xml:space="preserve">, обработка Г. </w:t>
      </w:r>
      <w:proofErr w:type="spellStart"/>
      <w:r w:rsidRPr="00B07565">
        <w:t>Подэльского</w:t>
      </w:r>
      <w:proofErr w:type="spellEnd"/>
      <w:r w:rsidRPr="00B07565">
        <w:t>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Увертюра (фрагменты); Песенка о веселом ветре. Из художественного фильма «Дети капитана Гранта». И. Дунаевский.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Мгновения. Из телевизионного фильма «Семнадцать мгновений весны». М. Таривердиев, слова Р.      Рождественского.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Город </w:t>
      </w:r>
      <w:proofErr w:type="gramStart"/>
      <w:r w:rsidRPr="00B07565">
        <w:rPr>
          <w:bCs/>
          <w:iCs/>
        </w:rPr>
        <w:t>Нью - Йорк</w:t>
      </w:r>
      <w:proofErr w:type="gramEnd"/>
      <w:r w:rsidRPr="00B07565">
        <w:rPr>
          <w:bCs/>
          <w:iCs/>
        </w:rPr>
        <w:t xml:space="preserve">. </w:t>
      </w:r>
      <w:r w:rsidRPr="00B07565">
        <w:t>Блюз.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Любимый мой. </w:t>
      </w:r>
      <w:r w:rsidRPr="00B07565">
        <w:t>Дж. Гершвин, слова А. Гершвина, русский текст Т. Сикорской.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Любовь вошла. </w:t>
      </w:r>
      <w:r w:rsidRPr="00B07565">
        <w:t>Дж. Гершвин, слова А. Гершвина, перевод С. Болотина и Т. Сикорской.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Караван. </w:t>
      </w:r>
      <w:r w:rsidRPr="00B07565">
        <w:t xml:space="preserve">Д. </w:t>
      </w:r>
      <w:proofErr w:type="spellStart"/>
      <w:r w:rsidRPr="00B07565">
        <w:t>Эллингтон</w:t>
      </w:r>
      <w:proofErr w:type="spellEnd"/>
      <w:r w:rsidRPr="00B07565">
        <w:t xml:space="preserve"> (сравнительные интерпретации).</w:t>
      </w:r>
    </w:p>
    <w:p w:rsidR="00DB26CE" w:rsidRPr="00B07565" w:rsidRDefault="00DB26CE" w:rsidP="00DB26CE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ind w:left="0" w:hanging="283"/>
        <w:jc w:val="both"/>
      </w:pPr>
      <w:r w:rsidRPr="00B07565">
        <w:rPr>
          <w:bCs/>
          <w:iCs/>
        </w:rPr>
        <w:t xml:space="preserve">Колыбельная Клары. </w:t>
      </w:r>
      <w:r w:rsidRPr="00B07565">
        <w:t xml:space="preserve">Из оперы «Порги и </w:t>
      </w:r>
      <w:proofErr w:type="spellStart"/>
      <w:r w:rsidRPr="00B07565">
        <w:t>Бесс</w:t>
      </w:r>
      <w:proofErr w:type="spellEnd"/>
      <w:r w:rsidRPr="00B07565">
        <w:t>». Дж. Гершвин.</w:t>
      </w:r>
    </w:p>
    <w:p w:rsidR="00DB26CE" w:rsidRPr="00B07565" w:rsidRDefault="00DB26CE" w:rsidP="00DB26CE">
      <w:pPr>
        <w:shd w:val="clear" w:color="auto" w:fill="FFFFFF"/>
        <w:jc w:val="both"/>
        <w:rPr>
          <w:b/>
        </w:rPr>
      </w:pPr>
      <w:r w:rsidRPr="00B07565">
        <w:rPr>
          <w:b/>
        </w:rPr>
        <w:t>Музыкальный материал для пения: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 Родного неба милый свет. Е. Голубева, слова В. Жуковского.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Моя звезда. А. Суханов, слова И. Анненского.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Мир сверху. Слова и музыка А. Дольского.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Осенний бал. Слова и музыка Л. Марченко.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>Как здорово. Слова и музыка О. Митяева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rPr>
          <w:bCs/>
          <w:iCs/>
        </w:rPr>
        <w:t xml:space="preserve">Острый ритм; Хлопай в такт. </w:t>
      </w:r>
      <w:r w:rsidRPr="00B07565">
        <w:t>Дж. Гершвин, слова А. Гершвина, русский текст В. Струкова.</w:t>
      </w:r>
    </w:p>
    <w:p w:rsidR="00DB26CE" w:rsidRPr="00B07565" w:rsidRDefault="00DB26CE" w:rsidP="00DB26CE">
      <w:pPr>
        <w:numPr>
          <w:ilvl w:val="0"/>
          <w:numId w:val="33"/>
        </w:numPr>
        <w:shd w:val="clear" w:color="auto" w:fill="FFFFFF"/>
        <w:tabs>
          <w:tab w:val="clear" w:pos="1080"/>
          <w:tab w:val="num" w:pos="567"/>
        </w:tabs>
        <w:ind w:left="0" w:hanging="283"/>
        <w:jc w:val="both"/>
      </w:pPr>
      <w:r w:rsidRPr="00B07565">
        <w:t xml:space="preserve">Звуки музыки; Эдельвейс. Из художественного фильма-мюзикла «Звуки музыки». Р. </w:t>
      </w:r>
      <w:proofErr w:type="spellStart"/>
      <w:r w:rsidRPr="00B07565">
        <w:t>Роджерс</w:t>
      </w:r>
      <w:proofErr w:type="spellEnd"/>
      <w:r w:rsidRPr="00B07565">
        <w:t xml:space="preserve">, слова О. </w:t>
      </w:r>
      <w:proofErr w:type="spellStart"/>
      <w:r w:rsidRPr="00B07565">
        <w:t>Хаммерсона</w:t>
      </w:r>
      <w:proofErr w:type="spellEnd"/>
      <w:r w:rsidRPr="00B07565">
        <w:t>, русский текст М. Подберезского.</w:t>
      </w:r>
    </w:p>
    <w:p w:rsidR="00DB26CE" w:rsidRDefault="00DB26CE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6CE" w:rsidRDefault="00DB26CE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p w:rsidR="00DB26CE" w:rsidRDefault="00DB26CE" w:rsidP="00DB26CE">
      <w:pPr>
        <w:jc w:val="center"/>
        <w:rPr>
          <w:b/>
        </w:rPr>
      </w:pPr>
      <w:r w:rsidRPr="00944E21">
        <w:rPr>
          <w:b/>
        </w:rPr>
        <w:t xml:space="preserve">Тема 1 полугодия: « Особенности </w:t>
      </w:r>
      <w:r>
        <w:rPr>
          <w:b/>
        </w:rPr>
        <w:t>драматургии сценической  музыки</w:t>
      </w:r>
      <w:r w:rsidRPr="00944E21">
        <w:rPr>
          <w:b/>
        </w:rPr>
        <w:t>»</w:t>
      </w:r>
      <w:r>
        <w:rPr>
          <w:b/>
        </w:rPr>
        <w:t xml:space="preserve"> </w:t>
      </w:r>
      <w:r w:rsidRPr="00944E21">
        <w:rPr>
          <w:b/>
        </w:rPr>
        <w:t>1</w:t>
      </w:r>
      <w:r>
        <w:rPr>
          <w:b/>
        </w:rPr>
        <w:t>6</w:t>
      </w:r>
      <w:r w:rsidRPr="00944E21">
        <w:rPr>
          <w:b/>
        </w:rPr>
        <w:t xml:space="preserve"> часов.</w:t>
      </w:r>
    </w:p>
    <w:p w:rsidR="00DB26CE" w:rsidRPr="00944E21" w:rsidRDefault="00DB26CE" w:rsidP="00DB26CE">
      <w:pPr>
        <w:jc w:val="center"/>
        <w:rPr>
          <w:b/>
        </w:rPr>
      </w:pPr>
    </w:p>
    <w:p w:rsidR="00DB26CE" w:rsidRPr="00944E21" w:rsidRDefault="00DB26CE" w:rsidP="00DB26CE">
      <w:pPr>
        <w:jc w:val="both"/>
      </w:pPr>
      <w:r w:rsidRPr="00944E21">
        <w:rPr>
          <w:b/>
        </w:rPr>
        <w:t>Урок  1.  Классика и современность. (1ч)</w:t>
      </w:r>
      <w:r w:rsidRPr="00944E21">
        <w:t xml:space="preserve">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DB26CE" w:rsidRPr="00944E21" w:rsidRDefault="00DB26CE" w:rsidP="00DB26CE">
      <w:pPr>
        <w:jc w:val="both"/>
      </w:pPr>
      <w:r w:rsidRPr="00944E21">
        <w:t xml:space="preserve">          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 w:rsidRPr="00944E21">
        <w:t xml:space="preserve">( </w:t>
      </w:r>
      <w:proofErr w:type="gramEnd"/>
      <w:r w:rsidRPr="00944E21">
        <w:t>эпохи, национальный, индивидуальный).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>Урок  2-3. В музыкальном театре. Опера. Опера «Иван Сусани</w:t>
      </w:r>
      <w:proofErr w:type="gramStart"/>
      <w:r w:rsidRPr="00944E21">
        <w:rPr>
          <w:b/>
        </w:rPr>
        <w:t>н-</w:t>
      </w:r>
      <w:proofErr w:type="gramEnd"/>
      <w:r w:rsidRPr="00944E21">
        <w:rPr>
          <w:b/>
        </w:rPr>
        <w:t xml:space="preserve"> новая эпоха в русской музыке. Судьба человеческая – судьба народная. Родина моя! Русская земля .(2ч) </w:t>
      </w:r>
    </w:p>
    <w:p w:rsidR="00DB26CE" w:rsidRPr="00944E21" w:rsidRDefault="00DB26CE" w:rsidP="00DB26CE">
      <w:pPr>
        <w:snapToGrid w:val="0"/>
      </w:pPr>
      <w:r w:rsidRPr="00944E21"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944E21">
        <w:t>симфонически</w:t>
      </w:r>
      <w:proofErr w:type="spellEnd"/>
      <w:r w:rsidRPr="00944E21"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DB26CE" w:rsidRPr="00944E21" w:rsidRDefault="00DB26CE" w:rsidP="00DB26CE">
      <w:pPr>
        <w:snapToGrid w:val="0"/>
        <w:jc w:val="both"/>
      </w:pPr>
      <w:r w:rsidRPr="00944E21">
        <w:rPr>
          <w:b/>
        </w:rPr>
        <w:t>Урок  4-5. «Опера «Князь  Игорь». Русская эпическая опера. Ария Князя Игоря. Портрет половцев. Плач Ярославны». (2ч)</w:t>
      </w:r>
      <w:r w:rsidRPr="00944E21">
        <w:t xml:space="preserve"> </w:t>
      </w:r>
      <w:r w:rsidRPr="00944E21">
        <w:rPr>
          <w:b/>
        </w:rPr>
        <w:t xml:space="preserve"> </w:t>
      </w:r>
    </w:p>
    <w:p w:rsidR="00DB26CE" w:rsidRPr="00944E21" w:rsidRDefault="00DB26CE" w:rsidP="00DB26CE">
      <w:pPr>
        <w:jc w:val="both"/>
      </w:pPr>
      <w:r w:rsidRPr="00944E21"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lastRenderedPageBreak/>
        <w:t>Урок  6-7.</w:t>
      </w:r>
      <w:r w:rsidRPr="00944E21">
        <w:t xml:space="preserve"> </w:t>
      </w:r>
      <w:r w:rsidRPr="00944E21">
        <w:rPr>
          <w:b/>
        </w:rPr>
        <w:t>«В музыкальном театре. Балет. Балет Б.И.Тищенко «Ярославна». Вступление. Стон Русской земли. Первая битва с половцами. Плач Ярославны. Молитва</w:t>
      </w:r>
      <w:r w:rsidRPr="00944E21">
        <w:t xml:space="preserve">. </w:t>
      </w:r>
      <w:r w:rsidRPr="00944E21">
        <w:rPr>
          <w:b/>
        </w:rPr>
        <w:t xml:space="preserve">(2ч)    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 xml:space="preserve">          </w:t>
      </w:r>
      <w:r w:rsidRPr="00944E21"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944E21">
        <w:t>сств в б</w:t>
      </w:r>
      <w:proofErr w:type="gramEnd"/>
      <w:r w:rsidRPr="00944E21">
        <w:t>алете.</w:t>
      </w:r>
      <w:r w:rsidRPr="00944E21">
        <w:rPr>
          <w:b/>
        </w:rPr>
        <w:t xml:space="preserve"> </w:t>
      </w:r>
    </w:p>
    <w:p w:rsidR="00DB26CE" w:rsidRDefault="00DB26CE" w:rsidP="00DB26CE">
      <w:pPr>
        <w:snapToGrid w:val="0"/>
        <w:jc w:val="both"/>
      </w:pPr>
      <w:r w:rsidRPr="00944E21">
        <w:rPr>
          <w:b/>
        </w:rPr>
        <w:t xml:space="preserve">          </w:t>
      </w:r>
      <w:r w:rsidRPr="00944E21"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DB26CE" w:rsidRPr="00944E21" w:rsidRDefault="00DB26CE" w:rsidP="00DB26CE">
      <w:pPr>
        <w:snapToGrid w:val="0"/>
        <w:jc w:val="both"/>
        <w:rPr>
          <w:b/>
        </w:rPr>
      </w:pP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>Урок  8 .«Героическая тема в русской музыке. Галерея героических образов». (1ч)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 xml:space="preserve">           </w:t>
      </w:r>
      <w:r w:rsidRPr="00944E21"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944E21">
        <w:rPr>
          <w:b/>
        </w:rPr>
        <w:t xml:space="preserve">  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>Урок 9- 10.  В музыкальном театре.</w:t>
      </w:r>
      <w:r w:rsidRPr="00944E21">
        <w:t xml:space="preserve"> Мой народ - американцы. Порги и </w:t>
      </w:r>
      <w:proofErr w:type="spellStart"/>
      <w:r w:rsidRPr="00944E21">
        <w:t>Бесс</w:t>
      </w:r>
      <w:proofErr w:type="spellEnd"/>
      <w:r w:rsidRPr="00944E21">
        <w:t>. Первая американская национальная опера. Развитие традиций оперного спектакля .</w:t>
      </w:r>
      <w:r w:rsidRPr="00944E21">
        <w:rPr>
          <w:b/>
        </w:rPr>
        <w:t>(2 ч)</w:t>
      </w:r>
    </w:p>
    <w:p w:rsidR="00DB26CE" w:rsidRDefault="00DB26CE" w:rsidP="00DB26CE">
      <w:pPr>
        <w:jc w:val="both"/>
      </w:pPr>
      <w:r w:rsidRPr="00944E21">
        <w:t xml:space="preserve">     </w:t>
      </w:r>
    </w:p>
    <w:p w:rsidR="00DB26CE" w:rsidRPr="00944E21" w:rsidRDefault="00DB26CE" w:rsidP="00DB26CE">
      <w:pPr>
        <w:jc w:val="both"/>
        <w:rPr>
          <w:b/>
        </w:rPr>
      </w:pPr>
      <w:r w:rsidRPr="00944E21">
        <w:t xml:space="preserve"> Расширение представлений учащихся об оперном искусстве зарубежных композиторов (Дж</w:t>
      </w:r>
      <w:proofErr w:type="gramStart"/>
      <w:r w:rsidRPr="00944E21">
        <w:t>.Г</w:t>
      </w:r>
      <w:proofErr w:type="gramEnd"/>
      <w:r w:rsidRPr="00944E21">
        <w:t xml:space="preserve">ершвина (США), Ж.Бизе(Франция), Э. -Л. </w:t>
      </w:r>
      <w:proofErr w:type="spellStart"/>
      <w:r w:rsidRPr="00944E21">
        <w:t>Уэббера</w:t>
      </w:r>
      <w:proofErr w:type="spellEnd"/>
      <w:r w:rsidRPr="00944E21"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</w:t>
      </w:r>
      <w:proofErr w:type="spellStart"/>
      <w:r w:rsidRPr="00944E21">
        <w:t>Дж</w:t>
      </w:r>
      <w:proofErr w:type="gramStart"/>
      <w:r w:rsidRPr="00944E21">
        <w:t>.Г</w:t>
      </w:r>
      <w:proofErr w:type="gramEnd"/>
      <w:r w:rsidRPr="00944E21">
        <w:t>ершвина</w:t>
      </w:r>
      <w:proofErr w:type="spellEnd"/>
      <w:r w:rsidRPr="00944E21">
        <w:t xml:space="preserve"> «Порги и </w:t>
      </w:r>
      <w:proofErr w:type="spellStart"/>
      <w:r w:rsidRPr="00944E21">
        <w:t>Бесс</w:t>
      </w:r>
      <w:proofErr w:type="spellEnd"/>
      <w:r w:rsidRPr="00944E21">
        <w:t>» и М.Глинки «Иван Сусанин» (две народные драмы).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 xml:space="preserve">Урок  11-12. «Опера </w:t>
      </w:r>
      <w:proofErr w:type="spellStart"/>
      <w:r w:rsidRPr="00944E21">
        <w:rPr>
          <w:b/>
        </w:rPr>
        <w:t>Ж.Бизе</w:t>
      </w:r>
      <w:proofErr w:type="spellEnd"/>
      <w:r w:rsidRPr="00944E21">
        <w:rPr>
          <w:b/>
        </w:rPr>
        <w:t xml:space="preserve"> «Кармен». Самая популярная опера в мире. Образ Кармен. Образы </w:t>
      </w:r>
      <w:proofErr w:type="spellStart"/>
      <w:r w:rsidRPr="00944E21">
        <w:rPr>
          <w:b/>
        </w:rPr>
        <w:t>Хозе</w:t>
      </w:r>
      <w:proofErr w:type="spellEnd"/>
      <w:r w:rsidRPr="00944E21">
        <w:rPr>
          <w:b/>
        </w:rPr>
        <w:t xml:space="preserve"> и </w:t>
      </w:r>
      <w:proofErr w:type="spellStart"/>
      <w:r w:rsidRPr="00944E21">
        <w:rPr>
          <w:b/>
        </w:rPr>
        <w:t>Эскамильо</w:t>
      </w:r>
      <w:proofErr w:type="spellEnd"/>
      <w:r w:rsidRPr="00944E21">
        <w:rPr>
          <w:b/>
        </w:rPr>
        <w:t xml:space="preserve"> ».(2 ч) </w:t>
      </w:r>
    </w:p>
    <w:p w:rsidR="00DB26CE" w:rsidRPr="00944E21" w:rsidRDefault="00DB26CE" w:rsidP="00DB26CE">
      <w:pPr>
        <w:snapToGrid w:val="0"/>
        <w:jc w:val="both"/>
      </w:pPr>
      <w:r w:rsidRPr="00944E21"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 xml:space="preserve">Урок  13. «Балет </w:t>
      </w:r>
      <w:proofErr w:type="spellStart"/>
      <w:r w:rsidRPr="00944E21">
        <w:rPr>
          <w:b/>
        </w:rPr>
        <w:t>Р.К.Щедрина</w:t>
      </w:r>
      <w:proofErr w:type="spellEnd"/>
      <w:r w:rsidRPr="00944E21">
        <w:rPr>
          <w:b/>
        </w:rPr>
        <w:t xml:space="preserve"> «Кармен - сюита». Новое прочтение оперы Бизе. Образ Кармен. Образ </w:t>
      </w:r>
      <w:proofErr w:type="spellStart"/>
      <w:r w:rsidRPr="00944E21">
        <w:rPr>
          <w:b/>
        </w:rPr>
        <w:t>Хозе</w:t>
      </w:r>
      <w:proofErr w:type="spellEnd"/>
      <w:r w:rsidRPr="00944E21">
        <w:rPr>
          <w:b/>
        </w:rPr>
        <w:t>. Образы «масок» и Тореадора ».(1ч)</w:t>
      </w:r>
    </w:p>
    <w:p w:rsidR="00DB26CE" w:rsidRPr="00944E21" w:rsidRDefault="00DB26CE" w:rsidP="00DB26CE">
      <w:pPr>
        <w:snapToGrid w:val="0"/>
      </w:pPr>
      <w:r w:rsidRPr="00944E21">
        <w:rPr>
          <w:b/>
        </w:rPr>
        <w:t xml:space="preserve">          </w:t>
      </w:r>
      <w:r w:rsidRPr="00944E21"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t xml:space="preserve"> </w:t>
      </w:r>
      <w:r w:rsidRPr="00944E21">
        <w:rPr>
          <w:b/>
        </w:rPr>
        <w:t xml:space="preserve">Урок  14. « Сюжеты и образы духовной музыки. Высокая месса. «От страдания к радости». 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t>Всенощное бдение. Музыкальное зодчество России. Образы Вечерни и Утрени».(1ч)</w:t>
      </w:r>
    </w:p>
    <w:p w:rsidR="00DB26CE" w:rsidRPr="00944E21" w:rsidRDefault="00DB26CE" w:rsidP="00DB26CE">
      <w:pPr>
        <w:snapToGrid w:val="0"/>
        <w:jc w:val="both"/>
      </w:pPr>
      <w:r w:rsidRPr="00944E21">
        <w:rPr>
          <w:b/>
        </w:rPr>
        <w:t xml:space="preserve">            </w:t>
      </w:r>
      <w:r w:rsidRPr="00944E21"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944E21">
        <w:t xml:space="preserve">( </w:t>
      </w:r>
      <w:proofErr w:type="gramEnd"/>
      <w:r w:rsidRPr="00944E21">
        <w:t>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DB26CE" w:rsidRPr="00944E21" w:rsidRDefault="00DB26CE" w:rsidP="00DB26CE">
      <w:pPr>
        <w:snapToGrid w:val="0"/>
        <w:jc w:val="both"/>
        <w:rPr>
          <w:b/>
        </w:rPr>
      </w:pPr>
      <w:r w:rsidRPr="00944E21">
        <w:rPr>
          <w:b/>
        </w:rPr>
        <w:lastRenderedPageBreak/>
        <w:t xml:space="preserve">Урок 15 - 16. «Рок - опера  </w:t>
      </w:r>
      <w:proofErr w:type="spellStart"/>
      <w:r w:rsidRPr="00944E21">
        <w:rPr>
          <w:b/>
        </w:rPr>
        <w:t>Э.Л.Уэббера</w:t>
      </w:r>
      <w:proofErr w:type="spellEnd"/>
      <w:r w:rsidRPr="00944E21">
        <w:rPr>
          <w:b/>
        </w:rPr>
        <w:t xml:space="preserve"> «Иисус Христос – суперзвезда». Вечные темы. Главные образы. (2ч)</w:t>
      </w:r>
    </w:p>
    <w:p w:rsidR="00DB26CE" w:rsidRPr="00944E21" w:rsidRDefault="00DB26CE" w:rsidP="00DB26CE">
      <w:pPr>
        <w:snapToGrid w:val="0"/>
        <w:jc w:val="both"/>
      </w:pPr>
      <w:r w:rsidRPr="00944E21">
        <w:rPr>
          <w:b/>
        </w:rPr>
        <w:t xml:space="preserve">            </w:t>
      </w:r>
      <w:r w:rsidRPr="00944E21">
        <w:t xml:space="preserve">Знакомство с фрагментами </w:t>
      </w:r>
      <w:proofErr w:type="gramStart"/>
      <w:r w:rsidRPr="00944E21">
        <w:t>рок-оперы</w:t>
      </w:r>
      <w:proofErr w:type="gramEnd"/>
      <w:r w:rsidRPr="00944E21">
        <w:t xml:space="preserve"> Э.-</w:t>
      </w:r>
      <w:proofErr w:type="spellStart"/>
      <w:r w:rsidRPr="00944E21">
        <w:t>Л.Уэббера</w:t>
      </w:r>
      <w:proofErr w:type="spellEnd"/>
      <w:r w:rsidRPr="00944E21">
        <w:t xml:space="preserve"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</w:t>
      </w:r>
      <w:proofErr w:type="spellStart"/>
      <w:r w:rsidRPr="00944E21">
        <w:t>вариационность</w:t>
      </w:r>
      <w:proofErr w:type="spellEnd"/>
      <w:r w:rsidRPr="00944E21">
        <w:t>). Средства драматургического развития музыкальных образов.</w:t>
      </w:r>
    </w:p>
    <w:p w:rsidR="00DB26CE" w:rsidRPr="00F705CD" w:rsidRDefault="00DB26CE" w:rsidP="00DB26CE">
      <w:pPr>
        <w:snapToGrid w:val="0"/>
      </w:pPr>
      <w:r>
        <w:t>или его сюжетных линий.</w:t>
      </w:r>
    </w:p>
    <w:p w:rsidR="00DB26CE" w:rsidRPr="00944E21" w:rsidRDefault="00DB26CE" w:rsidP="00DB26CE">
      <w:pPr>
        <w:snapToGrid w:val="0"/>
        <w:jc w:val="center"/>
        <w:rPr>
          <w:b/>
        </w:rPr>
      </w:pPr>
      <w:r w:rsidRPr="00944E21">
        <w:rPr>
          <w:b/>
        </w:rPr>
        <w:t xml:space="preserve">Тема  </w:t>
      </w:r>
      <w:r w:rsidRPr="00944E21">
        <w:rPr>
          <w:b/>
          <w:lang w:val="en-US"/>
        </w:rPr>
        <w:t>II</w:t>
      </w:r>
      <w:r w:rsidRPr="00944E21">
        <w:rPr>
          <w:b/>
        </w:rPr>
        <w:t xml:space="preserve">  полугодия:</w:t>
      </w:r>
    </w:p>
    <w:p w:rsidR="00DB26CE" w:rsidRPr="00944E21" w:rsidRDefault="00DB26CE" w:rsidP="00DB26CE">
      <w:pPr>
        <w:jc w:val="center"/>
        <w:rPr>
          <w:b/>
        </w:rPr>
      </w:pPr>
      <w:r w:rsidRPr="00944E21">
        <w:rPr>
          <w:b/>
        </w:rPr>
        <w:t>Мир образов камерной и симфонической музыки -  1</w:t>
      </w:r>
      <w:r>
        <w:rPr>
          <w:b/>
        </w:rPr>
        <w:t>9</w:t>
      </w:r>
      <w:r w:rsidRPr="00944E21">
        <w:rPr>
          <w:b/>
        </w:rPr>
        <w:t xml:space="preserve"> часов</w:t>
      </w:r>
    </w:p>
    <w:p w:rsidR="00DB26CE" w:rsidRPr="00944E21" w:rsidRDefault="00DB26CE" w:rsidP="00DB26CE">
      <w:r w:rsidRPr="00944E21">
        <w:t xml:space="preserve">    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DB26CE" w:rsidRPr="00944E21" w:rsidRDefault="00DB26CE" w:rsidP="00DB26CE">
      <w:r w:rsidRPr="00944E21">
        <w:t xml:space="preserve">    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>Урок 17</w:t>
      </w:r>
      <w:r w:rsidRPr="00944E21">
        <w:t xml:space="preserve"> </w:t>
      </w:r>
      <w:r w:rsidRPr="00944E21">
        <w:rPr>
          <w:b/>
        </w:rPr>
        <w:t>. «Музыка к драматическому спектаклю. «Ромео и Джульетта»</w:t>
      </w:r>
      <w:proofErr w:type="gramStart"/>
      <w:r w:rsidRPr="00944E21">
        <w:rPr>
          <w:b/>
        </w:rPr>
        <w:t xml:space="preserve"> .</w:t>
      </w:r>
      <w:proofErr w:type="gramEnd"/>
      <w:r w:rsidRPr="00944E21">
        <w:rPr>
          <w:b/>
        </w:rPr>
        <w:t>«Гоголь-сюита». Из музыки к спектаклю «Ревизская сказка». Образы «Гоголь-сюиты.  Музыканты – извечные маги…». (1ч)</w:t>
      </w:r>
    </w:p>
    <w:p w:rsidR="00DB26CE" w:rsidRPr="00944E21" w:rsidRDefault="00DB26CE" w:rsidP="00DB26CE">
      <w:pPr>
        <w:snapToGrid w:val="0"/>
      </w:pPr>
      <w:r w:rsidRPr="00944E21">
        <w:rPr>
          <w:b/>
        </w:rPr>
        <w:t xml:space="preserve">           </w:t>
      </w:r>
      <w:r w:rsidRPr="00944E21">
        <w:t xml:space="preserve">Изучение </w:t>
      </w:r>
      <w:r w:rsidRPr="00944E21">
        <w:rPr>
          <w:b/>
        </w:rPr>
        <w:t xml:space="preserve"> </w:t>
      </w:r>
      <w:r w:rsidRPr="00944E21">
        <w:t xml:space="preserve"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DB26CE" w:rsidRDefault="00DB26CE" w:rsidP="00DB26CE">
      <w:pPr>
        <w:snapToGrid w:val="0"/>
      </w:pPr>
      <w:r w:rsidRPr="00944E21">
        <w:t xml:space="preserve">музыки и литературы; понимание выразительности музыкальных характеристик главных  героев спектакля 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>Урок 18-19. «Музыкальная драматургия – развитие музыки». Два направления музыкальной культуры: духовная и светская музыка. (2ч)</w:t>
      </w:r>
    </w:p>
    <w:p w:rsidR="00DB26CE" w:rsidRPr="00944E21" w:rsidRDefault="00DB26CE" w:rsidP="00DB26CE">
      <w:pPr>
        <w:snapToGrid w:val="0"/>
      </w:pPr>
      <w:r w:rsidRPr="00944E21">
        <w:rPr>
          <w:b/>
        </w:rPr>
        <w:t xml:space="preserve">           </w:t>
      </w:r>
      <w:r w:rsidRPr="00944E21"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DB26CE" w:rsidRPr="00944E21" w:rsidRDefault="00DB26CE" w:rsidP="00DB26CE">
      <w:pPr>
        <w:snapToGrid w:val="0"/>
      </w:pPr>
      <w:r w:rsidRPr="00944E21"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>Урок 20-21. «Камерная инструментальная музыка. Этюд, транскрипция». (2ч)</w:t>
      </w:r>
    </w:p>
    <w:p w:rsidR="00DB26CE" w:rsidRPr="00944E21" w:rsidRDefault="00DB26CE" w:rsidP="00DB26CE">
      <w:pPr>
        <w:snapToGrid w:val="0"/>
      </w:pPr>
      <w:r w:rsidRPr="00944E21"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</w:r>
      <w:proofErr w:type="spellStart"/>
      <w:r w:rsidRPr="00944E21">
        <w:t>Бузони</w:t>
      </w:r>
      <w:proofErr w:type="spellEnd"/>
      <w:r w:rsidRPr="00944E21">
        <w:t>;</w:t>
      </w:r>
    </w:p>
    <w:p w:rsidR="00DB26CE" w:rsidRDefault="00DB26CE" w:rsidP="00DB26CE">
      <w:pPr>
        <w:snapToGrid w:val="0"/>
      </w:pPr>
      <w:r w:rsidRPr="00944E21">
        <w:t>Понятие «транскрипция»,  «интерпретация»</w:t>
      </w:r>
      <w:proofErr w:type="gramStart"/>
      <w:r w:rsidRPr="00944E21">
        <w:t xml:space="preserve"> .</w:t>
      </w:r>
      <w:proofErr w:type="gramEnd"/>
      <w:r w:rsidRPr="00944E21"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DB26CE" w:rsidRPr="00944E21" w:rsidRDefault="00DB26CE" w:rsidP="00DB26CE">
      <w:pPr>
        <w:snapToGrid w:val="0"/>
      </w:pP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 xml:space="preserve">Урок  22 – 23. «Циклические формы инструментальной музыки. Кончерто гроссо. Сюита в старинном стиле А. </w:t>
      </w:r>
      <w:proofErr w:type="spellStart"/>
      <w:r w:rsidRPr="00944E21">
        <w:rPr>
          <w:b/>
        </w:rPr>
        <w:t>Шнитке</w:t>
      </w:r>
      <w:proofErr w:type="spellEnd"/>
      <w:r w:rsidRPr="00944E21">
        <w:rPr>
          <w:b/>
        </w:rPr>
        <w:t>». (2ч)</w:t>
      </w:r>
    </w:p>
    <w:p w:rsidR="00DB26CE" w:rsidRPr="00944E21" w:rsidRDefault="00DB26CE" w:rsidP="00DB26CE">
      <w:pPr>
        <w:snapToGrid w:val="0"/>
      </w:pPr>
      <w:r w:rsidRPr="00944E21"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944E21">
        <w:t>полистилистика</w:t>
      </w:r>
      <w:proofErr w:type="spellEnd"/>
      <w:r w:rsidRPr="00944E21">
        <w:t>».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>Урок 24. Соната.  Л.В.Бетховен  « Соната №8»,  В.А.Моцарт «Соната №11», С.С.Прокофьев «Соната №2».(1ч)</w:t>
      </w:r>
    </w:p>
    <w:p w:rsidR="00DB26CE" w:rsidRDefault="00DB26CE" w:rsidP="00DB26CE">
      <w:pPr>
        <w:snapToGrid w:val="0"/>
      </w:pPr>
      <w:r w:rsidRPr="00944E21">
        <w:t xml:space="preserve">           Углубленное знакомство с музыкальным жанром «соната»</w:t>
      </w:r>
      <w:proofErr w:type="gramStart"/>
      <w:r w:rsidRPr="00944E21">
        <w:t>;о</w:t>
      </w:r>
      <w:proofErr w:type="gramEnd"/>
      <w:r w:rsidRPr="00944E21">
        <w:t xml:space="preserve">собенности сонатной формы: экспозиция, разработка, реприза, кода. Соната в творчестве великих композиторов: </w:t>
      </w:r>
      <w:proofErr w:type="spellStart"/>
      <w:r w:rsidRPr="00944E21">
        <w:t>Л.ван</w:t>
      </w:r>
      <w:proofErr w:type="spellEnd"/>
      <w:r w:rsidRPr="00944E21">
        <w:t xml:space="preserve"> Бетховена, </w:t>
      </w:r>
      <w:proofErr w:type="spellStart"/>
      <w:r w:rsidRPr="00944E21">
        <w:t>В.А.Моцарта</w:t>
      </w:r>
      <w:proofErr w:type="spellEnd"/>
      <w:r w:rsidRPr="00944E21">
        <w:t xml:space="preserve">, </w:t>
      </w:r>
      <w:proofErr w:type="spellStart"/>
      <w:r w:rsidRPr="00944E21">
        <w:t>С.С.Прокофьева</w:t>
      </w:r>
      <w:proofErr w:type="spellEnd"/>
      <w:r w:rsidRPr="00944E21">
        <w:t>.</w:t>
      </w:r>
    </w:p>
    <w:p w:rsidR="00DB26CE" w:rsidRPr="00944E21" w:rsidRDefault="00DB26CE" w:rsidP="00DB26CE">
      <w:pPr>
        <w:snapToGrid w:val="0"/>
      </w:pP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lastRenderedPageBreak/>
        <w:t xml:space="preserve">Урок  24 - 25 «Симфоническая музыка. Симфония №103 («С тремоло литавр») </w:t>
      </w:r>
      <w:proofErr w:type="spellStart"/>
      <w:r w:rsidRPr="00944E21">
        <w:rPr>
          <w:b/>
        </w:rPr>
        <w:t>Й.Гайдна</w:t>
      </w:r>
      <w:proofErr w:type="spellEnd"/>
      <w:r w:rsidRPr="00944E21">
        <w:rPr>
          <w:b/>
        </w:rPr>
        <w:t>. Симфония №40 В.-А.Моцарта».(2ч)</w:t>
      </w:r>
    </w:p>
    <w:p w:rsidR="00DB26CE" w:rsidRPr="00944E21" w:rsidRDefault="00DB26CE" w:rsidP="00DB26CE">
      <w:pPr>
        <w:snapToGrid w:val="0"/>
      </w:pPr>
      <w:r w:rsidRPr="00944E21">
        <w:rPr>
          <w:b/>
        </w:rPr>
        <w:t xml:space="preserve"> </w:t>
      </w:r>
      <w:r w:rsidRPr="00944E21">
        <w:t>Знакомство  с шедеврами русской музыки, понимание формы «сонатное аллегро»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t xml:space="preserve">на 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 </w:t>
      </w:r>
      <w:r w:rsidRPr="00944E21">
        <w:rPr>
          <w:b/>
        </w:rPr>
        <w:t xml:space="preserve">             </w:t>
      </w:r>
    </w:p>
    <w:p w:rsidR="00DB26CE" w:rsidRPr="00944E21" w:rsidRDefault="00DB26CE" w:rsidP="00DB26CE">
      <w:pPr>
        <w:jc w:val="both"/>
        <w:rPr>
          <w:b/>
        </w:rPr>
      </w:pPr>
      <w:r w:rsidRPr="00944E21">
        <w:rPr>
          <w:b/>
        </w:rPr>
        <w:t xml:space="preserve"> Урок  26 - 30. Симфоническая музыка.</w:t>
      </w:r>
      <w:r w:rsidRPr="00944E21">
        <w:t xml:space="preserve"> </w:t>
      </w:r>
      <w:r w:rsidRPr="00944E21">
        <w:rPr>
          <w:b/>
        </w:rPr>
        <w:t>Симфония №103(с тремоло литавр</w:t>
      </w:r>
      <w:proofErr w:type="gramStart"/>
      <w:r w:rsidRPr="00944E21">
        <w:rPr>
          <w:b/>
        </w:rPr>
        <w:t>)</w:t>
      </w:r>
      <w:proofErr w:type="spellStart"/>
      <w:r w:rsidRPr="00944E21">
        <w:rPr>
          <w:b/>
        </w:rPr>
        <w:t>Й</w:t>
      </w:r>
      <w:proofErr w:type="gramEnd"/>
      <w:r w:rsidRPr="00944E21">
        <w:rPr>
          <w:b/>
        </w:rPr>
        <w:t>.Гайдна</w:t>
      </w:r>
      <w:proofErr w:type="spellEnd"/>
      <w:r w:rsidRPr="00944E21">
        <w:rPr>
          <w:b/>
        </w:rPr>
        <w:t xml:space="preserve">. Симфония №40 В.Моцарта. Симфония №1( «Классическая») </w:t>
      </w:r>
      <w:proofErr w:type="spellStart"/>
      <w:r w:rsidRPr="00944E21">
        <w:rPr>
          <w:b/>
        </w:rPr>
        <w:t>С.Прокофьева</w:t>
      </w:r>
      <w:proofErr w:type="gramStart"/>
      <w:r w:rsidRPr="00944E21">
        <w:rPr>
          <w:b/>
        </w:rPr>
        <w:t>.С</w:t>
      </w:r>
      <w:proofErr w:type="gramEnd"/>
      <w:r w:rsidRPr="00944E21">
        <w:rPr>
          <w:b/>
        </w:rPr>
        <w:t>имфония</w:t>
      </w:r>
      <w:proofErr w:type="spellEnd"/>
      <w:r w:rsidRPr="00944E21">
        <w:rPr>
          <w:b/>
        </w:rPr>
        <w:t xml:space="preserve"> №5 </w:t>
      </w:r>
      <w:proofErr w:type="spellStart"/>
      <w:r w:rsidRPr="00944E21">
        <w:rPr>
          <w:b/>
        </w:rPr>
        <w:t>Л.Бетховена</w:t>
      </w:r>
      <w:proofErr w:type="spellEnd"/>
      <w:r w:rsidRPr="00944E21">
        <w:rPr>
          <w:b/>
        </w:rPr>
        <w:t xml:space="preserve">, Симфония №8 («Неоконченная») Ф.Шуберта. Симфония №1 </w:t>
      </w:r>
      <w:proofErr w:type="spellStart"/>
      <w:r w:rsidRPr="00944E21">
        <w:rPr>
          <w:b/>
        </w:rPr>
        <w:t>В.Калинникова</w:t>
      </w:r>
      <w:proofErr w:type="spellEnd"/>
      <w:r w:rsidRPr="00944E21">
        <w:rPr>
          <w:b/>
        </w:rPr>
        <w:t>. Картинная галерея. Симфония № 5 П.Чайковского. Симфония №7 («Ленинградская») Д.Шостаковича»</w:t>
      </w:r>
      <w:r>
        <w:rPr>
          <w:b/>
        </w:rPr>
        <w:t xml:space="preserve"> </w:t>
      </w:r>
      <w:r w:rsidRPr="00944E21">
        <w:rPr>
          <w:b/>
        </w:rPr>
        <w:t>- (5ч)</w:t>
      </w:r>
    </w:p>
    <w:p w:rsidR="00DB26CE" w:rsidRDefault="00DB26CE" w:rsidP="00DB26CE">
      <w:r w:rsidRPr="00944E21">
        <w:rPr>
          <w:b/>
        </w:rPr>
        <w:t xml:space="preserve">   </w:t>
      </w:r>
      <w:r w:rsidRPr="00944E21">
        <w:t>Образы симфонии, идея; личность художника и судьба композитора через призму музыкального произведения.</w:t>
      </w:r>
      <w:r w:rsidRPr="00944E21">
        <w:rPr>
          <w:b/>
        </w:rPr>
        <w:t xml:space="preserve"> </w:t>
      </w:r>
      <w:r w:rsidRPr="00944E21">
        <w:t>Черты стиля, особенности симфонизма композиторов.</w:t>
      </w:r>
      <w:r w:rsidRPr="00944E21">
        <w:rPr>
          <w:b/>
        </w:rPr>
        <w:t xml:space="preserve"> </w:t>
      </w:r>
      <w:r w:rsidRPr="00944E21">
        <w:t xml:space="preserve"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</w:t>
      </w:r>
    </w:p>
    <w:p w:rsidR="00DB26CE" w:rsidRPr="00944E21" w:rsidRDefault="00DB26CE" w:rsidP="00DB26CE">
      <w:r w:rsidRPr="00944E21">
        <w:t>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DB26CE" w:rsidRPr="00944E21" w:rsidRDefault="00DB26CE" w:rsidP="00DB26CE">
      <w:pPr>
        <w:snapToGrid w:val="0"/>
        <w:rPr>
          <w:b/>
        </w:rPr>
      </w:pPr>
      <w:r w:rsidRPr="00944E21">
        <w:rPr>
          <w:b/>
        </w:rPr>
        <w:t>Урок   31.</w:t>
      </w:r>
      <w:r w:rsidRPr="00944E21">
        <w:t xml:space="preserve"> «</w:t>
      </w:r>
      <w:r w:rsidRPr="00944E21">
        <w:rPr>
          <w:b/>
        </w:rPr>
        <w:t>Симфоническая картина «Празднества» К.Дебюсси». (1ч)</w:t>
      </w:r>
    </w:p>
    <w:p w:rsidR="00DB26CE" w:rsidRPr="00F705CD" w:rsidRDefault="00DB26CE" w:rsidP="00DB26CE">
      <w:pPr>
        <w:snapToGrid w:val="0"/>
      </w:pPr>
      <w:r w:rsidRPr="00944E21">
        <w:rPr>
          <w:b/>
        </w:rPr>
        <w:t xml:space="preserve">            </w:t>
      </w:r>
      <w:r w:rsidRPr="00944E21">
        <w:t>Закрепление представлений учащихся о стиле «импрессионизма»;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DB26CE" w:rsidRPr="00944E21" w:rsidRDefault="00DB26CE" w:rsidP="00DB26CE">
      <w:pPr>
        <w:jc w:val="both"/>
        <w:rPr>
          <w:b/>
        </w:rPr>
      </w:pPr>
      <w:r w:rsidRPr="00944E21">
        <w:rPr>
          <w:b/>
        </w:rPr>
        <w:t>Урок 32. «Инструментальный концерт. Концерт для скрипки с оркестром А.Хачатуряна». (1ч)</w:t>
      </w:r>
    </w:p>
    <w:p w:rsidR="00DB26CE" w:rsidRPr="00944E21" w:rsidRDefault="00DB26CE" w:rsidP="00DB26CE">
      <w:pPr>
        <w:jc w:val="both"/>
      </w:pPr>
      <w:r w:rsidRPr="00944E21">
        <w:rPr>
          <w:b/>
        </w:rPr>
        <w:t xml:space="preserve">          </w:t>
      </w:r>
      <w:r w:rsidRPr="00944E21">
        <w:t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DB26CE" w:rsidRDefault="00DB26CE" w:rsidP="00DB26CE">
      <w:pPr>
        <w:jc w:val="both"/>
        <w:rPr>
          <w:b/>
        </w:rPr>
      </w:pPr>
      <w:r w:rsidRPr="00944E21">
        <w:rPr>
          <w:b/>
        </w:rPr>
        <w:t>Урок 33. «Рапсодия в стиле блюз Дж</w:t>
      </w:r>
      <w:proofErr w:type="gramStart"/>
      <w:r w:rsidRPr="00944E21">
        <w:rPr>
          <w:b/>
        </w:rPr>
        <w:t>.Г</w:t>
      </w:r>
      <w:proofErr w:type="gramEnd"/>
      <w:r w:rsidRPr="00944E21">
        <w:rPr>
          <w:b/>
        </w:rPr>
        <w:t>ершвина».(1ч)</w:t>
      </w:r>
    </w:p>
    <w:p w:rsidR="00DB26CE" w:rsidRPr="00944E21" w:rsidRDefault="00DB26CE" w:rsidP="00DB26CE">
      <w:pPr>
        <w:jc w:val="both"/>
      </w:pPr>
      <w:r w:rsidRPr="00944E21">
        <w:t>Закрепить представления о жанре рапсодии, симфоджазе, приёмах драматургического развития на примере  сочинения Дж</w:t>
      </w:r>
      <w:proofErr w:type="gramStart"/>
      <w:r w:rsidRPr="00944E21">
        <w:t>.Г</w:t>
      </w:r>
      <w:proofErr w:type="gramEnd"/>
      <w:r w:rsidRPr="00944E21">
        <w:t>ершвина.</w:t>
      </w:r>
    </w:p>
    <w:p w:rsidR="00DB26CE" w:rsidRDefault="00DB26CE" w:rsidP="00DB26CE">
      <w:pPr>
        <w:snapToGrid w:val="0"/>
        <w:jc w:val="both"/>
      </w:pPr>
      <w:r w:rsidRPr="00944E21">
        <w:rPr>
          <w:b/>
        </w:rPr>
        <w:t xml:space="preserve">Урок 34 - 35. «Музыка народов мира. Популярные хиты из мюзиклов и </w:t>
      </w:r>
      <w:proofErr w:type="gramStart"/>
      <w:r w:rsidRPr="00944E21">
        <w:rPr>
          <w:b/>
        </w:rPr>
        <w:t>рок-опер</w:t>
      </w:r>
      <w:proofErr w:type="gramEnd"/>
      <w:r w:rsidRPr="00944E21">
        <w:rPr>
          <w:b/>
        </w:rPr>
        <w:t>. Пусть музыка звучит!».   (2ч)</w:t>
      </w:r>
      <w:r w:rsidRPr="00944E21">
        <w:t>.</w:t>
      </w:r>
    </w:p>
    <w:p w:rsidR="00DB26CE" w:rsidRDefault="00DB26CE" w:rsidP="00DB26CE">
      <w:pPr>
        <w:pStyle w:val="a5"/>
        <w:widowControl w:val="0"/>
        <w:spacing w:after="0" w:line="240" w:lineRule="auto"/>
        <w:ind w:left="0"/>
      </w:pPr>
      <w:r w:rsidRPr="00944E21">
        <w:t xml:space="preserve">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944E21">
        <w:rPr>
          <w:b/>
        </w:rPr>
        <w:t xml:space="preserve"> </w:t>
      </w:r>
      <w:r w:rsidRPr="00944E21">
        <w:t>Презентации исследовательских</w:t>
      </w:r>
      <w:r w:rsidRPr="00DB26CE">
        <w:t xml:space="preserve"> </w:t>
      </w:r>
      <w:r w:rsidRPr="00944E21">
        <w:t xml:space="preserve">проектов учащихся.  </w:t>
      </w:r>
    </w:p>
    <w:p w:rsidR="00DB26CE" w:rsidRDefault="00DB26CE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DB26CE" w:rsidRPr="00DB26CE" w:rsidRDefault="00DB26CE" w:rsidP="00DB26CE">
      <w:pPr>
        <w:suppressAutoHyphens/>
        <w:jc w:val="both"/>
        <w:rPr>
          <w:rFonts w:cs="Calibri"/>
          <w:b/>
          <w:lang w:eastAsia="ar-SA"/>
        </w:rPr>
      </w:pPr>
      <w:r w:rsidRPr="00DB26CE">
        <w:rPr>
          <w:rFonts w:cs="Calibri"/>
          <w:b/>
          <w:lang w:eastAsia="ar-SA"/>
        </w:rPr>
        <w:t xml:space="preserve">О традиции в музыке </w:t>
      </w:r>
    </w:p>
    <w:p w:rsidR="00DB26CE" w:rsidRPr="00DB26CE" w:rsidRDefault="00DB26CE" w:rsidP="00DB26CE">
      <w:pPr>
        <w:suppressAutoHyphens/>
        <w:jc w:val="both"/>
        <w:rPr>
          <w:rFonts w:cs="Calibri"/>
          <w:lang w:eastAsia="ar-SA"/>
        </w:rPr>
      </w:pPr>
      <w:r w:rsidRPr="00DB26CE">
        <w:rPr>
          <w:rFonts w:cs="Calibri"/>
          <w:lang w:eastAsia="ar-SA"/>
        </w:rPr>
        <w:t xml:space="preserve">Введение в тему года «Традиция и современность в музыке». Музыка старая и новая. Настоящая музыка не бывает старой. Живая сила традиции. Прослушивание М.Мусоргский. Монолог Пимена. Из оперы «Борис Годунов». Хоровое пение: а. Островский Песня остаётся с человеком. </w:t>
      </w:r>
      <w:proofErr w:type="spellStart"/>
      <w:r w:rsidRPr="00DB26CE">
        <w:rPr>
          <w:rFonts w:cs="Calibri"/>
          <w:lang w:eastAsia="ar-SA"/>
        </w:rPr>
        <w:t>Т.Хренников</w:t>
      </w:r>
      <w:proofErr w:type="spellEnd"/>
      <w:r w:rsidRPr="00DB26CE">
        <w:rPr>
          <w:rFonts w:cs="Calibri"/>
          <w:lang w:eastAsia="ar-SA"/>
        </w:rPr>
        <w:t xml:space="preserve">, стихи </w:t>
      </w:r>
      <w:proofErr w:type="spellStart"/>
      <w:r w:rsidRPr="00DB26CE">
        <w:rPr>
          <w:rFonts w:cs="Calibri"/>
          <w:lang w:eastAsia="ar-SA"/>
        </w:rPr>
        <w:t>Матусовского</w:t>
      </w:r>
      <w:proofErr w:type="spellEnd"/>
      <w:r w:rsidRPr="00DB26CE">
        <w:rPr>
          <w:rFonts w:cs="Calibri"/>
          <w:lang w:eastAsia="ar-SA"/>
        </w:rPr>
        <w:t xml:space="preserve"> Московские окна. </w:t>
      </w:r>
      <w:proofErr w:type="gramStart"/>
      <w:r w:rsidRPr="00DB26CE">
        <w:rPr>
          <w:rFonts w:cs="Calibri"/>
          <w:lang w:eastAsia="ar-SA"/>
        </w:rPr>
        <w:t>Ю</w:t>
      </w:r>
      <w:proofErr w:type="gramEnd"/>
      <w:r w:rsidRPr="00DB26CE">
        <w:rPr>
          <w:rFonts w:cs="Calibri"/>
          <w:lang w:eastAsia="ar-SA"/>
        </w:rPr>
        <w:t xml:space="preserve"> </w:t>
      </w:r>
      <w:proofErr w:type="spellStart"/>
      <w:r w:rsidRPr="00DB26CE">
        <w:rPr>
          <w:rFonts w:cs="Calibri"/>
          <w:lang w:eastAsia="ar-SA"/>
        </w:rPr>
        <w:t>Чичков</w:t>
      </w:r>
      <w:proofErr w:type="spellEnd"/>
      <w:r w:rsidRPr="00DB26CE">
        <w:rPr>
          <w:rFonts w:cs="Calibri"/>
          <w:lang w:eastAsia="ar-SA"/>
        </w:rPr>
        <w:t xml:space="preserve"> . Наша школьная страна.</w:t>
      </w:r>
    </w:p>
    <w:p w:rsidR="00DB26CE" w:rsidRPr="00DB26CE" w:rsidRDefault="00DB26CE" w:rsidP="00DB26CE">
      <w:pPr>
        <w:suppressAutoHyphens/>
        <w:jc w:val="both"/>
        <w:rPr>
          <w:rFonts w:cs="Calibri"/>
          <w:b/>
          <w:lang w:eastAsia="ar-SA"/>
        </w:rPr>
      </w:pPr>
      <w:r w:rsidRPr="00DB26CE">
        <w:rPr>
          <w:rFonts w:cs="Calibri"/>
          <w:b/>
          <w:lang w:eastAsia="ar-SA"/>
        </w:rPr>
        <w:t>Сказочно-мифологические темы</w:t>
      </w:r>
    </w:p>
    <w:p w:rsidR="00DB26CE" w:rsidRPr="00DB26CE" w:rsidRDefault="00DB26CE" w:rsidP="00DB26CE">
      <w:pPr>
        <w:suppressAutoHyphens/>
        <w:jc w:val="both"/>
        <w:rPr>
          <w:rFonts w:cs="Calibri"/>
          <w:lang w:eastAsia="ar-SA"/>
        </w:rPr>
      </w:pPr>
      <w:r w:rsidRPr="00DB26CE">
        <w:rPr>
          <w:rFonts w:cs="Calibri"/>
          <w:lang w:eastAsia="ar-SA"/>
        </w:rPr>
        <w:t xml:space="preserve">Искусство начинается с мифа. Мир сказочной мифологии: опера Н.Римского-Корсакова «Снегурочка». Языческая Русь в «Весне священной» И.Стравинского. Поэма радости и света: К.Дебюсси. «Послеполуденный отдых фавна». «Благословляю вас, леса…». Заключительный урок-викторина. Прослушивание Н. Римский </w:t>
      </w:r>
      <w:proofErr w:type="gramStart"/>
      <w:r w:rsidRPr="00DB26CE">
        <w:rPr>
          <w:rFonts w:cs="Calibri"/>
          <w:lang w:eastAsia="ar-SA"/>
        </w:rPr>
        <w:t>–К</w:t>
      </w:r>
      <w:proofErr w:type="gramEnd"/>
      <w:r w:rsidRPr="00DB26CE">
        <w:rPr>
          <w:rFonts w:cs="Calibri"/>
          <w:lang w:eastAsia="ar-SA"/>
        </w:rPr>
        <w:t xml:space="preserve">орсаков Сцена Весны с птицами. Вступление к опере «Снегурочка», И. Стравинский Весенние гадания. Из балета </w:t>
      </w:r>
      <w:r w:rsidRPr="00DB26CE">
        <w:rPr>
          <w:rFonts w:cs="Calibri"/>
          <w:lang w:eastAsia="ar-SA"/>
        </w:rPr>
        <w:lastRenderedPageBreak/>
        <w:t xml:space="preserve">«Весна священная» </w:t>
      </w:r>
      <w:proofErr w:type="spellStart"/>
      <w:r w:rsidRPr="00DB26CE">
        <w:rPr>
          <w:rFonts w:cs="Calibri"/>
          <w:lang w:eastAsia="ar-SA"/>
        </w:rPr>
        <w:t>П.Чайковский</w:t>
      </w:r>
      <w:proofErr w:type="spellEnd"/>
      <w:r w:rsidRPr="00DB26CE">
        <w:rPr>
          <w:rFonts w:cs="Calibri"/>
          <w:lang w:eastAsia="ar-SA"/>
        </w:rPr>
        <w:t xml:space="preserve"> стихи </w:t>
      </w:r>
      <w:proofErr w:type="spellStart"/>
      <w:r w:rsidRPr="00DB26CE">
        <w:rPr>
          <w:rFonts w:cs="Calibri"/>
          <w:lang w:eastAsia="ar-SA"/>
        </w:rPr>
        <w:t>ТолстогоА</w:t>
      </w:r>
      <w:proofErr w:type="spellEnd"/>
      <w:r w:rsidRPr="00DB26CE">
        <w:rPr>
          <w:rFonts w:cs="Calibri"/>
          <w:lang w:eastAsia="ar-SA"/>
        </w:rPr>
        <w:t xml:space="preserve">. «Благословляю вас, леса…». Хоровое пение </w:t>
      </w:r>
      <w:proofErr w:type="spellStart"/>
      <w:r w:rsidRPr="00DB26CE">
        <w:rPr>
          <w:rFonts w:cs="Calibri"/>
          <w:lang w:eastAsia="ar-SA"/>
        </w:rPr>
        <w:t>Я.Дубравин</w:t>
      </w:r>
      <w:proofErr w:type="spellEnd"/>
      <w:r w:rsidRPr="00DB26CE">
        <w:rPr>
          <w:rFonts w:cs="Calibri"/>
          <w:lang w:eastAsia="ar-SA"/>
        </w:rPr>
        <w:t xml:space="preserve"> Песня о земной красоте. Л.Квинт Здравствуй</w:t>
      </w:r>
      <w:proofErr w:type="gramStart"/>
      <w:r w:rsidRPr="00DB26CE">
        <w:rPr>
          <w:rFonts w:cs="Calibri"/>
          <w:lang w:eastAsia="ar-SA"/>
        </w:rPr>
        <w:t xml:space="preserve"> ,</w:t>
      </w:r>
      <w:proofErr w:type="gramEnd"/>
      <w:r w:rsidRPr="00DB26CE">
        <w:rPr>
          <w:rFonts w:cs="Calibri"/>
          <w:lang w:eastAsia="ar-SA"/>
        </w:rPr>
        <w:t xml:space="preserve"> мир. </w:t>
      </w:r>
    </w:p>
    <w:p w:rsidR="00DB26CE" w:rsidRPr="00DB26CE" w:rsidRDefault="00DB26CE" w:rsidP="00DB26CE">
      <w:pPr>
        <w:suppressAutoHyphens/>
        <w:jc w:val="both"/>
        <w:rPr>
          <w:rFonts w:cs="Calibri"/>
          <w:b/>
          <w:lang w:eastAsia="ar-SA"/>
        </w:rPr>
      </w:pPr>
    </w:p>
    <w:p w:rsidR="00DB26CE" w:rsidRPr="00DB26CE" w:rsidRDefault="00DB26CE" w:rsidP="00DB26CE">
      <w:pPr>
        <w:suppressAutoHyphens/>
        <w:jc w:val="both"/>
        <w:rPr>
          <w:rFonts w:cs="Calibri"/>
          <w:b/>
          <w:lang w:eastAsia="ar-SA"/>
        </w:rPr>
      </w:pPr>
      <w:r w:rsidRPr="00DB26CE">
        <w:rPr>
          <w:rFonts w:cs="Calibri"/>
          <w:b/>
          <w:lang w:eastAsia="ar-SA"/>
        </w:rPr>
        <w:t xml:space="preserve">Мир человеческих чувств </w:t>
      </w:r>
    </w:p>
    <w:p w:rsidR="00DB26CE" w:rsidRPr="00DB26CE" w:rsidRDefault="00DB26CE" w:rsidP="00DB26CE">
      <w:pPr>
        <w:suppressAutoHyphens/>
        <w:jc w:val="both"/>
        <w:rPr>
          <w:rFonts w:cs="Calibri"/>
          <w:lang w:eastAsia="ar-SA"/>
        </w:rPr>
      </w:pPr>
      <w:r w:rsidRPr="00DB26CE">
        <w:rPr>
          <w:rFonts w:cs="Calibri"/>
          <w:lang w:eastAsia="ar-SA"/>
        </w:rPr>
        <w:t>Образы радости в музыке. «Мелодией одной звучат печаль и радость». «Слёзы людские</w:t>
      </w:r>
      <w:proofErr w:type="gramStart"/>
      <w:r w:rsidRPr="00DB26CE">
        <w:rPr>
          <w:rFonts w:cs="Calibri"/>
          <w:lang w:eastAsia="ar-SA"/>
        </w:rPr>
        <w:t xml:space="preserve"> ,</w:t>
      </w:r>
      <w:proofErr w:type="gramEnd"/>
      <w:r w:rsidRPr="00DB26CE">
        <w:rPr>
          <w:rFonts w:cs="Calibri"/>
          <w:lang w:eastAsia="ar-SA"/>
        </w:rPr>
        <w:t xml:space="preserve"> о слёзы людские…». Бессмертные звуки «Лунной сонаты». Тема любви в музыке. П.Чайковский «Евгений Онегин». «В крови горит огонь желанья…». Трагедия любви в музыке. Подвиг во имя свободы. Л.Бетховен. Увертюра «Эгмонт». Мотивы пути и дороги в русском искусстве. Прослушивание: Н.Римский </w:t>
      </w:r>
      <w:proofErr w:type="gramStart"/>
      <w:r w:rsidRPr="00DB26CE">
        <w:rPr>
          <w:rFonts w:cs="Calibri"/>
          <w:lang w:eastAsia="ar-SA"/>
        </w:rPr>
        <w:t>–К</w:t>
      </w:r>
      <w:proofErr w:type="gramEnd"/>
      <w:r w:rsidRPr="00DB26CE">
        <w:rPr>
          <w:rFonts w:cs="Calibri"/>
          <w:lang w:eastAsia="ar-SA"/>
        </w:rPr>
        <w:t>орсаков. Хоровая песня Садко. Из оперы «Садко». Фрагмент. П.Чайковский. Болезнь куклы. Из детского альбома. Л.Бетховен. Соната № 14 для фортепиано. П.Чайковский</w:t>
      </w:r>
      <w:proofErr w:type="gramStart"/>
      <w:r w:rsidRPr="00DB26CE">
        <w:rPr>
          <w:rFonts w:cs="Calibri"/>
          <w:lang w:eastAsia="ar-SA"/>
        </w:rPr>
        <w:t xml:space="preserve"> .</w:t>
      </w:r>
      <w:proofErr w:type="gramEnd"/>
      <w:r w:rsidRPr="00DB26CE">
        <w:rPr>
          <w:rFonts w:cs="Calibri"/>
          <w:lang w:eastAsia="ar-SA"/>
        </w:rPr>
        <w:t xml:space="preserve"> Сцена письма. Из оперы «Евгений Онегин». </w:t>
      </w:r>
      <w:proofErr w:type="spellStart"/>
      <w:r w:rsidRPr="00DB26CE">
        <w:rPr>
          <w:rFonts w:cs="Calibri"/>
          <w:lang w:eastAsia="ar-SA"/>
        </w:rPr>
        <w:t>Фрагмент</w:t>
      </w:r>
      <w:proofErr w:type="gramStart"/>
      <w:r w:rsidRPr="00DB26CE">
        <w:rPr>
          <w:rFonts w:cs="Calibri"/>
          <w:lang w:eastAsia="ar-SA"/>
        </w:rPr>
        <w:t>.П</w:t>
      </w:r>
      <w:proofErr w:type="spellEnd"/>
      <w:proofErr w:type="gramEnd"/>
      <w:r w:rsidRPr="00DB26CE">
        <w:rPr>
          <w:rFonts w:cs="Calibri"/>
          <w:lang w:eastAsia="ar-SA"/>
        </w:rPr>
        <w:t xml:space="preserve"> Чайковский Увертюра-фантазия2Ромео и Джульетта». </w:t>
      </w:r>
      <w:proofErr w:type="gramStart"/>
      <w:r w:rsidRPr="00DB26CE">
        <w:rPr>
          <w:rFonts w:cs="Calibri"/>
          <w:lang w:eastAsia="ar-SA"/>
        </w:rPr>
        <w:t>Р</w:t>
      </w:r>
      <w:proofErr w:type="gramEnd"/>
      <w:r w:rsidRPr="00DB26CE">
        <w:rPr>
          <w:rFonts w:cs="Calibri"/>
          <w:lang w:eastAsia="ar-SA"/>
        </w:rPr>
        <w:t xml:space="preserve"> Вагнер Вступление к опере «Тристан и Изольда». Хоровое пение: Б.Окуджава. Песня о </w:t>
      </w:r>
      <w:proofErr w:type="spellStart"/>
      <w:r w:rsidRPr="00DB26CE">
        <w:rPr>
          <w:rFonts w:cs="Calibri"/>
          <w:lang w:eastAsia="ar-SA"/>
        </w:rPr>
        <w:t>оцарте</w:t>
      </w:r>
      <w:proofErr w:type="spellEnd"/>
      <w:r w:rsidRPr="00DB26CE">
        <w:rPr>
          <w:rFonts w:cs="Calibri"/>
          <w:lang w:eastAsia="ar-SA"/>
        </w:rPr>
        <w:t>. В.Высоцкий</w:t>
      </w:r>
      <w:proofErr w:type="gramStart"/>
      <w:r w:rsidRPr="00DB26CE">
        <w:rPr>
          <w:rFonts w:cs="Calibri"/>
          <w:lang w:eastAsia="ar-SA"/>
        </w:rPr>
        <w:t xml:space="preserve"> .</w:t>
      </w:r>
      <w:proofErr w:type="gramEnd"/>
      <w:r w:rsidRPr="00DB26CE">
        <w:rPr>
          <w:rFonts w:cs="Calibri"/>
          <w:lang w:eastAsia="ar-SA"/>
        </w:rPr>
        <w:t xml:space="preserve"> Братские могилы. А Макаревич. Пока горит свеча. В.Высоцкий</w:t>
      </w:r>
      <w:proofErr w:type="gramStart"/>
      <w:r w:rsidRPr="00DB26CE">
        <w:rPr>
          <w:rFonts w:cs="Calibri"/>
          <w:lang w:eastAsia="ar-SA"/>
        </w:rPr>
        <w:t xml:space="preserve"> .</w:t>
      </w:r>
      <w:proofErr w:type="gramEnd"/>
      <w:r w:rsidRPr="00DB26CE">
        <w:rPr>
          <w:rFonts w:cs="Calibri"/>
          <w:lang w:eastAsia="ar-SA"/>
        </w:rPr>
        <w:t xml:space="preserve"> Песня о друге. К.Кельми. Замыкая круг. </w:t>
      </w:r>
    </w:p>
    <w:p w:rsidR="00DB26CE" w:rsidRPr="00DB26CE" w:rsidRDefault="00DB26CE" w:rsidP="00DB26CE">
      <w:pPr>
        <w:suppressAutoHyphens/>
        <w:jc w:val="both"/>
        <w:rPr>
          <w:rFonts w:cs="Calibri"/>
          <w:b/>
          <w:lang w:eastAsia="ar-SA"/>
        </w:rPr>
      </w:pPr>
      <w:r w:rsidRPr="00DB26CE">
        <w:rPr>
          <w:rFonts w:cs="Calibri"/>
          <w:b/>
          <w:lang w:eastAsia="ar-SA"/>
        </w:rPr>
        <w:t xml:space="preserve">В поисках истины и красоты </w:t>
      </w:r>
    </w:p>
    <w:p w:rsidR="00DB26CE" w:rsidRPr="00DB26CE" w:rsidRDefault="00DB26CE" w:rsidP="00DB26CE">
      <w:pPr>
        <w:suppressAutoHyphens/>
        <w:jc w:val="both"/>
        <w:rPr>
          <w:rFonts w:cs="Calibri"/>
          <w:lang w:eastAsia="ar-SA"/>
        </w:rPr>
      </w:pPr>
      <w:r w:rsidRPr="00DB26CE">
        <w:rPr>
          <w:rFonts w:cs="Calibri"/>
          <w:lang w:eastAsia="ar-SA"/>
        </w:rPr>
        <w:t>Мир духовной музыки. Колокольный звон на Руси. Рождественская звезда. От рождества до Крещения. «Светлый праздник». Православная музыка сегодня. Прослушивание: М.Глинка. Херувимская песнь. М. Мусоргский. Рассвет на Москве-реке. Вступление к опере «</w:t>
      </w:r>
      <w:proofErr w:type="spellStart"/>
      <w:r w:rsidRPr="00DB26CE">
        <w:rPr>
          <w:rFonts w:cs="Calibri"/>
          <w:lang w:eastAsia="ar-SA"/>
        </w:rPr>
        <w:t>Хованщина</w:t>
      </w:r>
      <w:proofErr w:type="spellEnd"/>
      <w:r w:rsidRPr="00DB26CE">
        <w:rPr>
          <w:rFonts w:cs="Calibri"/>
          <w:lang w:eastAsia="ar-SA"/>
        </w:rPr>
        <w:t xml:space="preserve">». С.Рахманинов. Колокола № 1. Н.Римский-Корсаков. Увертюра «Светлый праздник». Хоровое пение </w:t>
      </w:r>
      <w:proofErr w:type="spellStart"/>
      <w:r w:rsidRPr="00DB26CE">
        <w:rPr>
          <w:rFonts w:cs="Calibri"/>
          <w:lang w:eastAsia="ar-SA"/>
        </w:rPr>
        <w:t>Е.Крылатов</w:t>
      </w:r>
      <w:proofErr w:type="spellEnd"/>
      <w:r w:rsidRPr="00DB26CE">
        <w:rPr>
          <w:rFonts w:cs="Calibri"/>
          <w:lang w:eastAsia="ar-SA"/>
        </w:rPr>
        <w:t xml:space="preserve"> Колокола. </w:t>
      </w:r>
    </w:p>
    <w:p w:rsidR="00DB26CE" w:rsidRPr="00DB26CE" w:rsidRDefault="00DB26CE" w:rsidP="00DB26CE">
      <w:pPr>
        <w:suppressAutoHyphens/>
        <w:jc w:val="both"/>
        <w:rPr>
          <w:rFonts w:cs="Calibri"/>
          <w:b/>
          <w:lang w:eastAsia="ar-SA"/>
        </w:rPr>
      </w:pPr>
      <w:r w:rsidRPr="00DB26CE">
        <w:rPr>
          <w:rFonts w:cs="Calibri"/>
          <w:b/>
          <w:lang w:eastAsia="ar-SA"/>
        </w:rPr>
        <w:t xml:space="preserve">О современности в музыке </w:t>
      </w:r>
    </w:p>
    <w:p w:rsidR="00DB26CE" w:rsidRPr="00DB26CE" w:rsidRDefault="00DB26CE" w:rsidP="00DB26CE">
      <w:pPr>
        <w:suppressAutoHyphens/>
        <w:jc w:val="both"/>
        <w:rPr>
          <w:rFonts w:cs="Calibri"/>
          <w:lang w:eastAsia="ar-SA"/>
        </w:rPr>
      </w:pPr>
      <w:r w:rsidRPr="00DB26CE">
        <w:rPr>
          <w:rFonts w:cs="Calibri"/>
          <w:lang w:eastAsia="ar-SA"/>
        </w:rPr>
        <w:t>Как мы понимаем современность. Вечные сюжеты. Философские образы 20 века: «</w:t>
      </w:r>
      <w:proofErr w:type="spellStart"/>
      <w:r w:rsidRPr="00DB26CE">
        <w:rPr>
          <w:rFonts w:cs="Calibri"/>
          <w:lang w:eastAsia="ar-SA"/>
        </w:rPr>
        <w:t>Турангалила</w:t>
      </w:r>
      <w:proofErr w:type="spellEnd"/>
      <w:r w:rsidRPr="00DB26CE">
        <w:rPr>
          <w:rFonts w:cs="Calibri"/>
          <w:lang w:eastAsia="ar-SA"/>
        </w:rPr>
        <w:t xml:space="preserve">-симфония» </w:t>
      </w:r>
      <w:proofErr w:type="spellStart"/>
      <w:r w:rsidRPr="00DB26CE">
        <w:rPr>
          <w:rFonts w:cs="Calibri"/>
          <w:lang w:eastAsia="ar-SA"/>
        </w:rPr>
        <w:t>О.Мессина</w:t>
      </w:r>
      <w:proofErr w:type="spellEnd"/>
      <w:r w:rsidRPr="00DB26CE">
        <w:rPr>
          <w:rFonts w:cs="Calibri"/>
          <w:lang w:eastAsia="ar-SA"/>
        </w:rPr>
        <w:t xml:space="preserve">. Новые области в музыке 20 века (джазовая и эстрадная музыка). Лирические страницы советской музыки. Диалог времен в музыке </w:t>
      </w:r>
      <w:proofErr w:type="spellStart"/>
      <w:r w:rsidRPr="00DB26CE">
        <w:rPr>
          <w:rFonts w:cs="Calibri"/>
          <w:lang w:eastAsia="ar-SA"/>
        </w:rPr>
        <w:t>А.Шнитке</w:t>
      </w:r>
      <w:proofErr w:type="spellEnd"/>
      <w:r w:rsidRPr="00DB26CE">
        <w:rPr>
          <w:rFonts w:cs="Calibri"/>
          <w:lang w:eastAsia="ar-SA"/>
        </w:rPr>
        <w:t xml:space="preserve">. «Любовь никогда не перестанет». Прослушивание: </w:t>
      </w:r>
      <w:proofErr w:type="spellStart"/>
      <w:r w:rsidRPr="00DB26CE">
        <w:rPr>
          <w:rFonts w:cs="Calibri"/>
          <w:lang w:eastAsia="ar-SA"/>
        </w:rPr>
        <w:t>А.Онеггер</w:t>
      </w:r>
      <w:proofErr w:type="spellEnd"/>
      <w:r w:rsidRPr="00DB26CE">
        <w:rPr>
          <w:rFonts w:cs="Calibri"/>
          <w:lang w:eastAsia="ar-SA"/>
        </w:rPr>
        <w:t xml:space="preserve">. </w:t>
      </w:r>
      <w:proofErr w:type="spellStart"/>
      <w:r w:rsidRPr="00DB26CE">
        <w:rPr>
          <w:rFonts w:cs="Calibri"/>
          <w:lang w:eastAsia="ar-SA"/>
        </w:rPr>
        <w:t>Пасифик</w:t>
      </w:r>
      <w:proofErr w:type="spellEnd"/>
      <w:r w:rsidRPr="00DB26CE">
        <w:rPr>
          <w:rFonts w:cs="Calibri"/>
          <w:lang w:eastAsia="ar-SA"/>
        </w:rPr>
        <w:t xml:space="preserve"> 231.Фрагмент. А. Хачатурян. Смерть гладиатора. Адажио Спартака и </w:t>
      </w:r>
      <w:proofErr w:type="spellStart"/>
      <w:r w:rsidRPr="00DB26CE">
        <w:rPr>
          <w:rFonts w:cs="Calibri"/>
          <w:lang w:eastAsia="ar-SA"/>
        </w:rPr>
        <w:t>Фригии</w:t>
      </w:r>
      <w:proofErr w:type="gramStart"/>
      <w:r w:rsidRPr="00DB26CE">
        <w:rPr>
          <w:rFonts w:cs="Calibri"/>
          <w:lang w:eastAsia="ar-SA"/>
        </w:rPr>
        <w:t>.О</w:t>
      </w:r>
      <w:proofErr w:type="gramEnd"/>
      <w:r w:rsidRPr="00DB26CE">
        <w:rPr>
          <w:rFonts w:cs="Calibri"/>
          <w:lang w:eastAsia="ar-SA"/>
        </w:rPr>
        <w:t>.Мессиан</w:t>
      </w:r>
      <w:proofErr w:type="spellEnd"/>
      <w:r w:rsidRPr="00DB26CE">
        <w:rPr>
          <w:rFonts w:cs="Calibri"/>
          <w:lang w:eastAsia="ar-SA"/>
        </w:rPr>
        <w:t>. «Ликование звёзд</w:t>
      </w:r>
      <w:proofErr w:type="gramStart"/>
      <w:r w:rsidRPr="00DB26CE">
        <w:rPr>
          <w:rFonts w:cs="Calibri"/>
          <w:lang w:eastAsia="ar-SA"/>
        </w:rPr>
        <w:t xml:space="preserve">.» </w:t>
      </w:r>
      <w:proofErr w:type="gramEnd"/>
      <w:r w:rsidRPr="00DB26CE">
        <w:rPr>
          <w:rFonts w:cs="Calibri"/>
          <w:lang w:eastAsia="ar-SA"/>
        </w:rPr>
        <w:t>Д.Гершвин «Рапсодия в стиле блюз» для фортепиано, джаз-</w:t>
      </w:r>
      <w:proofErr w:type="spellStart"/>
      <w:r w:rsidRPr="00DB26CE">
        <w:rPr>
          <w:rFonts w:cs="Calibri"/>
          <w:lang w:eastAsia="ar-SA"/>
        </w:rPr>
        <w:t>бэнда</w:t>
      </w:r>
      <w:proofErr w:type="spellEnd"/>
      <w:r w:rsidRPr="00DB26CE">
        <w:rPr>
          <w:rFonts w:cs="Calibri"/>
          <w:lang w:eastAsia="ar-SA"/>
        </w:rPr>
        <w:t xml:space="preserve"> и оркестра. Д.Герман «Привет, Долли».Дж</w:t>
      </w:r>
      <w:proofErr w:type="gramStart"/>
      <w:r w:rsidRPr="00DB26CE">
        <w:rPr>
          <w:rFonts w:cs="Calibri"/>
          <w:lang w:eastAsia="ar-SA"/>
        </w:rPr>
        <w:t>.Л</w:t>
      </w:r>
      <w:proofErr w:type="gramEnd"/>
      <w:r w:rsidRPr="00DB26CE">
        <w:rPr>
          <w:rFonts w:cs="Calibri"/>
          <w:lang w:eastAsia="ar-SA"/>
        </w:rPr>
        <w:t xml:space="preserve">еннон. </w:t>
      </w:r>
      <w:proofErr w:type="spellStart"/>
      <w:r w:rsidRPr="00DB26CE">
        <w:rPr>
          <w:rFonts w:cs="Calibri"/>
          <w:lang w:eastAsia="ar-SA"/>
        </w:rPr>
        <w:t>П.Маккартни</w:t>
      </w:r>
      <w:proofErr w:type="spellEnd"/>
      <w:r w:rsidRPr="00DB26CE">
        <w:rPr>
          <w:rFonts w:cs="Calibri"/>
          <w:lang w:eastAsia="ar-SA"/>
        </w:rPr>
        <w:t xml:space="preserve">. Вчера. Хоровое пение: М.Дунаевский. Песня о дружбе. </w:t>
      </w:r>
      <w:proofErr w:type="spellStart"/>
      <w:r w:rsidRPr="00DB26CE">
        <w:rPr>
          <w:rFonts w:cs="Calibri"/>
          <w:lang w:eastAsia="ar-SA"/>
        </w:rPr>
        <w:t>А.Лепин</w:t>
      </w:r>
      <w:proofErr w:type="spellEnd"/>
      <w:r w:rsidRPr="00DB26CE">
        <w:rPr>
          <w:rFonts w:cs="Calibri"/>
          <w:lang w:eastAsia="ar-SA"/>
        </w:rPr>
        <w:t xml:space="preserve"> «Песенка о хорошем настроении. </w:t>
      </w:r>
      <w:proofErr w:type="spellStart"/>
      <w:r w:rsidRPr="00DB26CE">
        <w:rPr>
          <w:rFonts w:cs="Calibri"/>
          <w:lang w:eastAsia="ar-SA"/>
        </w:rPr>
        <w:t>Ю.Чичков</w:t>
      </w:r>
      <w:proofErr w:type="spellEnd"/>
      <w:r w:rsidRPr="00DB26CE">
        <w:rPr>
          <w:rFonts w:cs="Calibri"/>
          <w:lang w:eastAsia="ar-SA"/>
        </w:rPr>
        <w:t xml:space="preserve">  Россия, Россия</w:t>
      </w:r>
    </w:p>
    <w:p w:rsidR="00DB26CE" w:rsidRPr="00DB26CE" w:rsidRDefault="00DB26CE" w:rsidP="00DB26CE">
      <w:pPr>
        <w:suppressAutoHyphens/>
        <w:jc w:val="both"/>
        <w:rPr>
          <w:rFonts w:cs="Calibri"/>
          <w:b/>
          <w:lang w:eastAsia="ar-SA"/>
        </w:rPr>
      </w:pPr>
      <w:r w:rsidRPr="00DB26CE">
        <w:rPr>
          <w:rFonts w:cs="Calibri"/>
          <w:b/>
          <w:lang w:eastAsia="ar-SA"/>
        </w:rPr>
        <w:t xml:space="preserve">Музыка всегда остаётся </w:t>
      </w:r>
    </w:p>
    <w:p w:rsidR="00DB26CE" w:rsidRPr="00DB26CE" w:rsidRDefault="00DB26CE" w:rsidP="00DB26CE">
      <w:pPr>
        <w:suppressAutoHyphens/>
        <w:jc w:val="both"/>
        <w:rPr>
          <w:rFonts w:cs="Calibri"/>
          <w:lang w:eastAsia="ar-SA"/>
        </w:rPr>
      </w:pPr>
      <w:r w:rsidRPr="00DB26CE">
        <w:rPr>
          <w:rFonts w:cs="Calibri"/>
          <w:lang w:eastAsia="ar-SA"/>
        </w:rPr>
        <w:t xml:space="preserve">Музыка всегда остаётся. Слушание произведений по выбору учащихся. Хоровое пение: А. </w:t>
      </w:r>
      <w:proofErr w:type="spellStart"/>
      <w:r w:rsidRPr="00DB26CE">
        <w:rPr>
          <w:rFonts w:cs="Calibri"/>
          <w:lang w:eastAsia="ar-SA"/>
        </w:rPr>
        <w:t>Флярковский</w:t>
      </w:r>
      <w:proofErr w:type="gramStart"/>
      <w:r w:rsidRPr="00DB26CE">
        <w:rPr>
          <w:rFonts w:cs="Calibri"/>
          <w:lang w:eastAsia="ar-SA"/>
        </w:rPr>
        <w:t>.С</w:t>
      </w:r>
      <w:proofErr w:type="gramEnd"/>
      <w:r w:rsidRPr="00DB26CE">
        <w:rPr>
          <w:rFonts w:cs="Calibri"/>
          <w:lang w:eastAsia="ar-SA"/>
        </w:rPr>
        <w:t>тихи</w:t>
      </w:r>
      <w:proofErr w:type="spellEnd"/>
      <w:r w:rsidRPr="00DB26CE">
        <w:rPr>
          <w:rFonts w:cs="Calibri"/>
          <w:lang w:eastAsia="ar-SA"/>
        </w:rPr>
        <w:t xml:space="preserve"> </w:t>
      </w:r>
      <w:proofErr w:type="spellStart"/>
      <w:r w:rsidRPr="00DB26CE">
        <w:rPr>
          <w:rFonts w:cs="Calibri"/>
          <w:lang w:eastAsia="ar-SA"/>
        </w:rPr>
        <w:t>А.Дидурова</w:t>
      </w:r>
      <w:proofErr w:type="spellEnd"/>
      <w:r w:rsidRPr="00DB26CE">
        <w:rPr>
          <w:rFonts w:cs="Calibri"/>
          <w:lang w:eastAsia="ar-SA"/>
        </w:rPr>
        <w:t xml:space="preserve">. Прощальный вальс. И. </w:t>
      </w:r>
      <w:proofErr w:type="spellStart"/>
      <w:r w:rsidRPr="00DB26CE">
        <w:rPr>
          <w:rFonts w:cs="Calibri"/>
          <w:lang w:eastAsia="ar-SA"/>
        </w:rPr>
        <w:t>Грибулина</w:t>
      </w:r>
      <w:proofErr w:type="spellEnd"/>
      <w:r w:rsidRPr="00DB26CE">
        <w:rPr>
          <w:rFonts w:cs="Calibri"/>
          <w:lang w:eastAsia="ar-SA"/>
        </w:rPr>
        <w:t>. Прощальная.</w:t>
      </w:r>
    </w:p>
    <w:p w:rsidR="00DB26CE" w:rsidRPr="00DB26CE" w:rsidRDefault="00DB26CE" w:rsidP="00DB26CE">
      <w:pPr>
        <w:suppressAutoHyphens/>
        <w:jc w:val="both"/>
        <w:rPr>
          <w:rFonts w:cs="Calibri"/>
          <w:b/>
          <w:lang w:eastAsia="ar-SA"/>
        </w:rPr>
      </w:pPr>
      <w:r w:rsidRPr="00DB26CE">
        <w:rPr>
          <w:rFonts w:cs="Calibri"/>
          <w:b/>
          <w:lang w:eastAsia="ar-SA"/>
        </w:rPr>
        <w:t xml:space="preserve">Заключительный урок </w:t>
      </w:r>
      <w:proofErr w:type="gramStart"/>
      <w:r w:rsidRPr="00DB26CE">
        <w:rPr>
          <w:rFonts w:cs="Calibri"/>
          <w:b/>
          <w:lang w:eastAsia="ar-SA"/>
        </w:rPr>
        <w:t>–в</w:t>
      </w:r>
      <w:proofErr w:type="gramEnd"/>
      <w:r w:rsidRPr="00DB26CE">
        <w:rPr>
          <w:rFonts w:cs="Calibri"/>
          <w:b/>
          <w:lang w:eastAsia="ar-SA"/>
        </w:rPr>
        <w:t xml:space="preserve">икторина </w:t>
      </w:r>
    </w:p>
    <w:p w:rsidR="00DB26CE" w:rsidRPr="00DB26CE" w:rsidRDefault="00DB26CE" w:rsidP="00DB26CE">
      <w:pPr>
        <w:suppressAutoHyphens/>
        <w:rPr>
          <w:rFonts w:cs="Calibri"/>
          <w:b/>
          <w:sz w:val="28"/>
          <w:szCs w:val="28"/>
          <w:lang w:eastAsia="ar-SA"/>
        </w:rPr>
      </w:pPr>
      <w:r w:rsidRPr="00DB26CE">
        <w:rPr>
          <w:rFonts w:cs="Calibri"/>
          <w:lang w:eastAsia="ar-SA"/>
        </w:rPr>
        <w:t>Итоговое тестирование. Урок-викторина</w:t>
      </w:r>
      <w:r w:rsidRPr="00DB26CE">
        <w:rPr>
          <w:rFonts w:cs="Calibri"/>
          <w:b/>
          <w:sz w:val="28"/>
          <w:szCs w:val="28"/>
          <w:lang w:eastAsia="ar-SA"/>
        </w:rPr>
        <w:t xml:space="preserve"> </w:t>
      </w:r>
    </w:p>
    <w:p w:rsidR="00DB26CE" w:rsidRPr="00DB26CE" w:rsidRDefault="00B00E36" w:rsidP="00DB26CE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класс</w:t>
      </w:r>
    </w:p>
    <w:p w:rsidR="00FD2CB3" w:rsidRPr="00FD2CB3" w:rsidRDefault="00FD2CB3" w:rsidP="00FD2CB3">
      <w:pPr>
        <w:widowControl w:val="0"/>
        <w:autoSpaceDE w:val="0"/>
        <w:autoSpaceDN w:val="0"/>
        <w:adjustRightInd w:val="0"/>
        <w:ind w:right="20"/>
        <w:rPr>
          <w:rFonts w:eastAsia="Times New Roman"/>
        </w:rPr>
      </w:pPr>
      <w:r w:rsidRPr="00FD2CB3">
        <w:rPr>
          <w:rFonts w:eastAsia="Times New Roman"/>
        </w:rPr>
        <w:t>Основное содержание образования в примерной программе представлено следующими содержательными линиями:</w:t>
      </w:r>
      <w:r w:rsidRPr="00FD2CB3">
        <w:rPr>
          <w:rFonts w:eastAsia="Times New Roman"/>
          <w:i/>
          <w:iCs/>
          <w:shd w:val="clear" w:color="auto" w:fill="FFFFFF"/>
        </w:rPr>
        <w:t xml:space="preserve"> «Му</w:t>
      </w:r>
      <w:r w:rsidRPr="00FD2CB3">
        <w:rPr>
          <w:rFonts w:eastAsia="Times New Roman"/>
          <w:i/>
          <w:iCs/>
          <w:shd w:val="clear" w:color="auto" w:fill="FFFFFF"/>
        </w:rPr>
        <w:softHyphen/>
        <w:t>зыка как вид искусства», «Музыкальный образ и музыкаль</w:t>
      </w:r>
      <w:r w:rsidRPr="00FD2CB3">
        <w:rPr>
          <w:rFonts w:eastAsia="Times New Roman"/>
          <w:i/>
          <w:iCs/>
          <w:shd w:val="clear" w:color="auto" w:fill="FFFFFF"/>
        </w:rPr>
        <w:softHyphen/>
        <w:t>ная драматургия», «Музыка в современном мире: традиции и инновации».</w:t>
      </w:r>
      <w:r w:rsidRPr="00FD2CB3">
        <w:rPr>
          <w:rFonts w:eastAsia="Times New Roman"/>
        </w:rPr>
        <w:t xml:space="preserve"> Предлагаемые содержательные линии ориенти</w:t>
      </w:r>
      <w:r w:rsidRPr="00FD2CB3">
        <w:rPr>
          <w:rFonts w:eastAsia="Times New Roman"/>
        </w:rPr>
        <w:softHyphen/>
        <w:t>рованы на сохранение преемственности с курсом музыки в на</w:t>
      </w:r>
      <w:r w:rsidRPr="00FD2CB3">
        <w:rPr>
          <w:rFonts w:eastAsia="Times New Roman"/>
        </w:rPr>
        <w:softHyphen/>
        <w:t>чальной школе.</w:t>
      </w:r>
    </w:p>
    <w:p w:rsidR="00FD2CB3" w:rsidRPr="00FD2CB3" w:rsidRDefault="00FD2CB3" w:rsidP="00FD2CB3">
      <w:pPr>
        <w:ind w:left="20" w:right="20"/>
        <w:rPr>
          <w:rFonts w:eastAsia="Times New Roman"/>
        </w:rPr>
      </w:pPr>
      <w:r w:rsidRPr="00FD2CB3">
        <w:rPr>
          <w:rFonts w:eastAsia="Times New Roman"/>
          <w:b/>
          <w:shd w:val="clear" w:color="auto" w:fill="FFFFFF"/>
        </w:rPr>
        <w:t xml:space="preserve">       Музыка как вид искусства.</w:t>
      </w:r>
      <w:r w:rsidRPr="00FD2CB3">
        <w:rPr>
          <w:rFonts w:eastAsia="Times New Roman"/>
        </w:rPr>
        <w:t xml:space="preserve"> Основы музыки: интонаци</w:t>
      </w:r>
      <w:r w:rsidRPr="00FD2CB3">
        <w:rPr>
          <w:rFonts w:eastAsia="Times New Roman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FD2CB3">
        <w:rPr>
          <w:rFonts w:eastAsia="Times New Roman"/>
        </w:rPr>
        <w:softHyphen/>
        <w:t>кально-инструментальная и камерно-инструментальная. Му</w:t>
      </w:r>
      <w:r w:rsidRPr="00FD2CB3">
        <w:rPr>
          <w:rFonts w:eastAsia="Times New Roman"/>
        </w:rPr>
        <w:softHyphen/>
        <w:t>зыкальное искусство: исторические эпохи, стилевые направле</w:t>
      </w:r>
      <w:r w:rsidRPr="00FD2CB3">
        <w:rPr>
          <w:rFonts w:eastAsia="Times New Roman"/>
        </w:rPr>
        <w:softHyphen/>
        <w:t>ния, национальные школы и их традиции, творчество выдаю</w:t>
      </w:r>
      <w:r w:rsidRPr="00FD2CB3">
        <w:rPr>
          <w:rFonts w:eastAsia="Times New Roman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FD2CB3" w:rsidRPr="00FD2CB3" w:rsidRDefault="00FD2CB3" w:rsidP="00FD2CB3">
      <w:pPr>
        <w:ind w:right="20"/>
        <w:rPr>
          <w:rFonts w:eastAsia="Times New Roman"/>
        </w:rPr>
      </w:pPr>
      <w:r w:rsidRPr="00FD2CB3">
        <w:rPr>
          <w:rFonts w:eastAsia="Times New Roman"/>
        </w:rPr>
        <w:t xml:space="preserve">       Взаимодействие и взаимосвязь музыки с другими видами искусства (литература, изобразительное искусство). Компози</w:t>
      </w:r>
      <w:r w:rsidRPr="00FD2CB3">
        <w:rPr>
          <w:rFonts w:eastAsia="Times New Roman"/>
        </w:rPr>
        <w:softHyphen/>
        <w:t xml:space="preserve">тор — поэт — художник; родство зрительных, </w:t>
      </w:r>
      <w:r w:rsidRPr="00FD2CB3">
        <w:rPr>
          <w:rFonts w:eastAsia="Times New Roman"/>
        </w:rPr>
        <w:lastRenderedPageBreak/>
        <w:t>музыкальных и литературных образов; общность и различие выразительных средств разных видов искусства.</w:t>
      </w:r>
    </w:p>
    <w:p w:rsidR="00FD2CB3" w:rsidRPr="00FD2CB3" w:rsidRDefault="00FD2CB3" w:rsidP="00FD2CB3">
      <w:pPr>
        <w:ind w:right="20"/>
        <w:rPr>
          <w:rFonts w:eastAsia="Times New Roman"/>
        </w:rPr>
      </w:pPr>
      <w:r w:rsidRPr="00FD2CB3">
        <w:rPr>
          <w:rFonts w:eastAsia="Times New Roman"/>
        </w:rPr>
        <w:t xml:space="preserve">        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FD2CB3" w:rsidRPr="00FD2CB3" w:rsidRDefault="00FD2CB3" w:rsidP="00FD2CB3">
      <w:pPr>
        <w:ind w:right="20"/>
        <w:rPr>
          <w:rFonts w:eastAsia="Times New Roman"/>
        </w:rPr>
      </w:pPr>
      <w:r w:rsidRPr="00FD2CB3">
        <w:rPr>
          <w:rFonts w:eastAsia="Times New Roman"/>
          <w:b/>
          <w:shd w:val="clear" w:color="auto" w:fill="FFFFFF"/>
        </w:rPr>
        <w:t xml:space="preserve">       Музыкальный образ и музыкальная драматургия.</w:t>
      </w:r>
      <w:r w:rsidRPr="00FD2CB3">
        <w:rPr>
          <w:rFonts w:eastAsia="Times New Roman"/>
        </w:rPr>
        <w:t xml:space="preserve"> Все</w:t>
      </w:r>
      <w:r w:rsidRPr="00FD2CB3">
        <w:rPr>
          <w:rFonts w:eastAsia="Times New Roman"/>
        </w:rPr>
        <w:softHyphen/>
        <w:t>общность музыкального языка. Жизненное содержание музы</w:t>
      </w:r>
      <w:r w:rsidRPr="00FD2CB3">
        <w:rPr>
          <w:rFonts w:eastAsia="Times New Roman"/>
        </w:rPr>
        <w:softHyphen/>
        <w:t>кальных образов, их характеристика и построение, взаимо</w:t>
      </w:r>
      <w:r w:rsidRPr="00FD2CB3">
        <w:rPr>
          <w:rFonts w:eastAsia="Times New Roman"/>
        </w:rPr>
        <w:softHyphen/>
        <w:t>связь и развитие. Лирические и драматические, романтические и героические образы и др.</w:t>
      </w:r>
    </w:p>
    <w:p w:rsidR="00FD2CB3" w:rsidRPr="00FD2CB3" w:rsidRDefault="00FD2CB3" w:rsidP="00FD2CB3">
      <w:pPr>
        <w:ind w:right="20"/>
        <w:rPr>
          <w:rFonts w:eastAsia="Times New Roman"/>
        </w:rPr>
      </w:pPr>
      <w:r w:rsidRPr="00FD2CB3">
        <w:rPr>
          <w:rFonts w:eastAsia="Times New Roman"/>
        </w:rPr>
        <w:t xml:space="preserve">     Общие закономерности развития музыки: сходство и конт</w:t>
      </w:r>
      <w:r w:rsidRPr="00FD2CB3">
        <w:rPr>
          <w:rFonts w:eastAsia="Times New Roman"/>
        </w:rPr>
        <w:softHyphen/>
        <w:t>раст. Противоречие как источник непрерывного развития му</w:t>
      </w:r>
      <w:r w:rsidRPr="00FD2CB3">
        <w:rPr>
          <w:rFonts w:eastAsia="Times New Roman"/>
        </w:rPr>
        <w:softHyphen/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FD2CB3" w:rsidRPr="00FD2CB3" w:rsidRDefault="00FD2CB3" w:rsidP="00FD2CB3">
      <w:pPr>
        <w:ind w:right="20"/>
        <w:rPr>
          <w:rFonts w:eastAsia="Times New Roman"/>
        </w:rPr>
      </w:pPr>
      <w:r w:rsidRPr="00FD2CB3">
        <w:rPr>
          <w:rFonts w:eastAsia="Times New Roman"/>
        </w:rPr>
        <w:t xml:space="preserve">     </w:t>
      </w:r>
      <w:proofErr w:type="gramStart"/>
      <w:r w:rsidRPr="00FD2CB3">
        <w:rPr>
          <w:rFonts w:eastAsia="Times New Roman"/>
        </w:rPr>
        <w:t>Взаимодействие  музыкальных образов,  драматургическое и интонационное развитие на примере  произведений русской и зарубежной музыки от эпохи Средневековья  до рубежа XIX— XX вв.:  духовная музыка  (знаменный распев и григорианский хорал),  западноевропейская и русская музыка XVII—XVIII вв., зарубежная и русская  музыкальная культура  XIX в. (основные стили, жанры  и  характерные черты, специфика национальных школ).</w:t>
      </w:r>
      <w:proofErr w:type="gramEnd"/>
    </w:p>
    <w:p w:rsidR="00FD2CB3" w:rsidRPr="00FD2CB3" w:rsidRDefault="00FD2CB3" w:rsidP="00FD2CB3">
      <w:pPr>
        <w:rPr>
          <w:rFonts w:eastAsia="Times New Roman"/>
          <w:b/>
        </w:rPr>
      </w:pPr>
      <w:bookmarkStart w:id="0" w:name="bookmark16"/>
      <w:r w:rsidRPr="00FD2CB3">
        <w:rPr>
          <w:rFonts w:eastAsia="Times New Roman"/>
          <w:b/>
        </w:rPr>
        <w:t xml:space="preserve">        Музыка в современном мире: традиции и инновации.</w:t>
      </w:r>
      <w:bookmarkEnd w:id="0"/>
    </w:p>
    <w:p w:rsidR="00FD2CB3" w:rsidRPr="00FD2CB3" w:rsidRDefault="00FD2CB3" w:rsidP="00FD2CB3">
      <w:pPr>
        <w:ind w:left="20" w:right="20"/>
        <w:rPr>
          <w:rFonts w:eastAsia="Times New Roman"/>
        </w:rPr>
      </w:pPr>
      <w:r w:rsidRPr="00FD2CB3">
        <w:rPr>
          <w:rFonts w:eastAsia="Times New Roman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FD2CB3">
        <w:rPr>
          <w:rFonts w:eastAsia="Times New Roman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FD2CB3">
        <w:rPr>
          <w:rFonts w:eastAsia="Times New Roman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FD2CB3">
        <w:rPr>
          <w:rFonts w:eastAsia="Times New Roman"/>
        </w:rPr>
        <w:softHyphen/>
        <w:t>кального творчества. Этническая музыка. Музыкальная куль</w:t>
      </w:r>
      <w:r w:rsidRPr="00FD2CB3">
        <w:rPr>
          <w:rFonts w:eastAsia="Times New Roman"/>
        </w:rPr>
        <w:softHyphen/>
      </w:r>
      <w:r w:rsidRPr="00FD2CB3">
        <w:rPr>
          <w:rFonts w:eastAsia="Times New Roman"/>
          <w:shd w:val="clear" w:color="auto" w:fill="FFFFFF"/>
        </w:rPr>
        <w:t>тура</w:t>
      </w:r>
      <w:r w:rsidRPr="00FD2CB3">
        <w:rPr>
          <w:rFonts w:eastAsia="Times New Roman"/>
        </w:rPr>
        <w:t xml:space="preserve"> своего региона.</w:t>
      </w:r>
    </w:p>
    <w:p w:rsidR="00FD2CB3" w:rsidRPr="00FD2CB3" w:rsidRDefault="00FD2CB3" w:rsidP="00FD2CB3">
      <w:pPr>
        <w:ind w:right="20"/>
        <w:rPr>
          <w:rFonts w:eastAsia="Times New Roman"/>
        </w:rPr>
      </w:pPr>
      <w:r w:rsidRPr="00FD2CB3">
        <w:rPr>
          <w:rFonts w:eastAsia="Times New Roman"/>
        </w:rPr>
        <w:t xml:space="preserve">      Отечественная и зарубежная музыка композиторов XX в., ее </w:t>
      </w:r>
      <w:r w:rsidRPr="00FD2CB3">
        <w:rPr>
          <w:rFonts w:eastAsia="Times New Roman"/>
          <w:shd w:val="clear" w:color="auto" w:fill="FFFFFF"/>
        </w:rPr>
        <w:t>стилевое</w:t>
      </w:r>
      <w:r w:rsidRPr="00FD2CB3">
        <w:rPr>
          <w:rFonts w:eastAsia="Times New Roman"/>
        </w:rPr>
        <w:t xml:space="preserve"> многообразие (импрессионизм, </w:t>
      </w:r>
      <w:proofErr w:type="spellStart"/>
      <w:r w:rsidRPr="00FD2CB3">
        <w:rPr>
          <w:rFonts w:eastAsia="Times New Roman"/>
        </w:rPr>
        <w:t>неофольклоризм</w:t>
      </w:r>
      <w:proofErr w:type="spellEnd"/>
      <w:r w:rsidRPr="00FD2CB3">
        <w:rPr>
          <w:rFonts w:eastAsia="Times New Roman"/>
        </w:rPr>
        <w:t xml:space="preserve"> и </w:t>
      </w:r>
      <w:r w:rsidRPr="00FD2CB3">
        <w:rPr>
          <w:rFonts w:eastAsia="Times New Roman"/>
          <w:shd w:val="clear" w:color="auto" w:fill="FFFFFF"/>
        </w:rPr>
        <w:t>неоклассицизм). Музыкальное</w:t>
      </w:r>
      <w:r w:rsidRPr="00FD2CB3">
        <w:rPr>
          <w:rFonts w:eastAsia="Times New Roman"/>
        </w:rPr>
        <w:t xml:space="preserve"> творчество композиторов ака</w:t>
      </w:r>
      <w:r w:rsidRPr="00FD2CB3">
        <w:rPr>
          <w:rFonts w:eastAsia="Times New Roman"/>
        </w:rPr>
        <w:softHyphen/>
      </w:r>
      <w:r w:rsidRPr="00FD2CB3">
        <w:rPr>
          <w:rFonts w:eastAsia="Times New Roman"/>
          <w:shd w:val="clear" w:color="auto" w:fill="FFFFFF"/>
        </w:rPr>
        <w:t>демического направления. Джаз и симфоджаз.</w:t>
      </w:r>
      <w:r w:rsidRPr="00FD2CB3">
        <w:rPr>
          <w:rFonts w:eastAsia="Times New Roman"/>
        </w:rPr>
        <w:t xml:space="preserve"> </w:t>
      </w:r>
      <w:proofErr w:type="gramStart"/>
      <w:r w:rsidRPr="00FD2CB3">
        <w:rPr>
          <w:rFonts w:eastAsia="Times New Roman"/>
        </w:rPr>
        <w:t xml:space="preserve">Современная </w:t>
      </w:r>
      <w:r w:rsidRPr="00FD2CB3">
        <w:rPr>
          <w:rFonts w:eastAsia="Times New Roman"/>
          <w:shd w:val="clear" w:color="auto" w:fill="FFFFFF"/>
        </w:rPr>
        <w:t>популярная музыка: авторская песня,</w:t>
      </w:r>
      <w:r w:rsidRPr="00FD2CB3">
        <w:rPr>
          <w:rFonts w:eastAsia="Times New Roman"/>
        </w:rPr>
        <w:t xml:space="preserve"> электронная музыка, </w:t>
      </w:r>
      <w:r w:rsidRPr="00FD2CB3">
        <w:rPr>
          <w:rFonts w:eastAsia="Times New Roman"/>
          <w:shd w:val="clear" w:color="auto" w:fill="FFFFFF"/>
        </w:rPr>
        <w:t>рок-музыка (рок-опера, рок-н-ролл, фолк</w:t>
      </w:r>
      <w:r w:rsidRPr="00FD2CB3">
        <w:rPr>
          <w:rFonts w:eastAsia="Times New Roman"/>
        </w:rPr>
        <w:t>-рок, арт-рок), мю</w:t>
      </w:r>
      <w:r w:rsidRPr="00FD2CB3">
        <w:rPr>
          <w:rFonts w:eastAsia="Times New Roman"/>
        </w:rPr>
        <w:softHyphen/>
      </w:r>
      <w:r w:rsidRPr="00FD2CB3">
        <w:rPr>
          <w:rFonts w:eastAsia="Times New Roman"/>
          <w:shd w:val="clear" w:color="auto" w:fill="FFFFFF"/>
        </w:rPr>
        <w:t>зикл, диско-музыка.</w:t>
      </w:r>
      <w:proofErr w:type="gramEnd"/>
      <w:r w:rsidRPr="00FD2CB3">
        <w:rPr>
          <w:rFonts w:eastAsia="Times New Roman"/>
          <w:shd w:val="clear" w:color="auto" w:fill="FFFFFF"/>
        </w:rPr>
        <w:t xml:space="preserve"> Информационно</w:t>
      </w:r>
      <w:r w:rsidRPr="00FD2CB3">
        <w:rPr>
          <w:rFonts w:eastAsia="Times New Roman"/>
        </w:rPr>
        <w:t>-коммуникационные тех</w:t>
      </w:r>
      <w:r w:rsidRPr="00FD2CB3">
        <w:rPr>
          <w:rFonts w:eastAsia="Times New Roman"/>
        </w:rPr>
        <w:softHyphen/>
      </w:r>
      <w:r w:rsidRPr="00FD2CB3">
        <w:rPr>
          <w:rFonts w:eastAsia="Times New Roman"/>
          <w:shd w:val="clear" w:color="auto" w:fill="FFFFFF"/>
        </w:rPr>
        <w:t>нологии в музыке.</w:t>
      </w:r>
    </w:p>
    <w:p w:rsidR="00FD2CB3" w:rsidRPr="00FD2CB3" w:rsidRDefault="00FD2CB3" w:rsidP="00FD2CB3">
      <w:pPr>
        <w:widowControl w:val="0"/>
        <w:autoSpaceDE w:val="0"/>
        <w:autoSpaceDN w:val="0"/>
        <w:adjustRightInd w:val="0"/>
        <w:rPr>
          <w:rFonts w:eastAsia="Times New Roman"/>
          <w:shd w:val="clear" w:color="auto" w:fill="FFFFFF"/>
        </w:rPr>
      </w:pPr>
      <w:r w:rsidRPr="00FD2CB3">
        <w:rPr>
          <w:rFonts w:eastAsia="Times New Roman"/>
          <w:shd w:val="clear" w:color="auto" w:fill="FFFFFF"/>
        </w:rPr>
        <w:t xml:space="preserve">    Современная</w:t>
      </w:r>
      <w:r w:rsidRPr="00FD2CB3">
        <w:rPr>
          <w:rFonts w:eastAsia="Times New Roman"/>
        </w:rPr>
        <w:t xml:space="preserve"> музыкальная жизнь. Выдающиеся отечествен</w:t>
      </w:r>
      <w:r w:rsidRPr="00FD2CB3">
        <w:rPr>
          <w:rFonts w:eastAsia="Times New Roman"/>
        </w:rPr>
        <w:softHyphen/>
      </w:r>
      <w:r w:rsidRPr="00FD2CB3">
        <w:rPr>
          <w:rFonts w:eastAsia="Times New Roman"/>
          <w:shd w:val="clear" w:color="auto" w:fill="FFFFFF"/>
        </w:rPr>
        <w:t>ные и зарубежные</w:t>
      </w:r>
      <w:r w:rsidRPr="00FD2CB3">
        <w:rPr>
          <w:rFonts w:eastAsia="Times New Roman"/>
        </w:rPr>
        <w:t xml:space="preserve"> исполнители, ансамбли и музыкальные </w:t>
      </w:r>
      <w:r w:rsidRPr="00FD2CB3">
        <w:rPr>
          <w:rFonts w:eastAsia="Times New Roman"/>
          <w:shd w:val="clear" w:color="auto" w:fill="FFFFFF"/>
        </w:rPr>
        <w:t>коллективы. Пение:</w:t>
      </w:r>
      <w:r w:rsidRPr="00FD2CB3">
        <w:rPr>
          <w:rFonts w:eastAsia="Times New Roman"/>
        </w:rPr>
        <w:t xml:space="preserve"> соло, дуэт, трио, квартет, ансамбль, хор; </w:t>
      </w:r>
      <w:r w:rsidRPr="00FD2CB3">
        <w:rPr>
          <w:rFonts w:eastAsia="Times New Roman"/>
          <w:shd w:val="clear" w:color="auto" w:fill="FFFFFF"/>
        </w:rPr>
        <w:t>аккомпанемент,</w:t>
      </w:r>
      <w:r w:rsidRPr="00FD2CB3">
        <w:rPr>
          <w:rFonts w:eastAsia="Times New Roman"/>
        </w:rPr>
        <w:t xml:space="preserve"> </w:t>
      </w:r>
      <w:r w:rsidRPr="00FD2CB3">
        <w:rPr>
          <w:rFonts w:eastAsia="Times New Roman"/>
          <w:lang w:val="en-US" w:eastAsia="en-US"/>
        </w:rPr>
        <w:t>a</w:t>
      </w:r>
      <w:r w:rsidRPr="00FD2CB3">
        <w:rPr>
          <w:rFonts w:eastAsia="Times New Roman"/>
          <w:lang w:eastAsia="en-US"/>
        </w:rPr>
        <w:t xml:space="preserve"> </w:t>
      </w:r>
      <w:proofErr w:type="spellStart"/>
      <w:r w:rsidRPr="00FD2CB3">
        <w:rPr>
          <w:rFonts w:eastAsia="Times New Roman"/>
          <w:lang w:val="en-US" w:eastAsia="en-US"/>
        </w:rPr>
        <w:t>capella</w:t>
      </w:r>
      <w:proofErr w:type="spellEnd"/>
      <w:r w:rsidRPr="00FD2CB3">
        <w:rPr>
          <w:rFonts w:eastAsia="Times New Roman"/>
          <w:lang w:eastAsia="en-US"/>
        </w:rPr>
        <w:t xml:space="preserve">. </w:t>
      </w:r>
      <w:r w:rsidRPr="00FD2CB3">
        <w:rPr>
          <w:rFonts w:eastAsia="Times New Roman"/>
        </w:rPr>
        <w:t>Певческие голоса: сопрано, меццо-с</w:t>
      </w:r>
      <w:r w:rsidRPr="00FD2CB3">
        <w:rPr>
          <w:rFonts w:eastAsia="Times New Roman"/>
          <w:shd w:val="clear" w:color="auto" w:fill="FFFFFF"/>
        </w:rPr>
        <w:t>опрано,</w:t>
      </w:r>
      <w:r w:rsidRPr="00FD2CB3">
        <w:rPr>
          <w:rFonts w:eastAsia="Times New Roman"/>
        </w:rPr>
        <w:t xml:space="preserve"> альт, тенор, баритон, бас. Хоры: народный, академи</w:t>
      </w:r>
      <w:r w:rsidRPr="00FD2CB3">
        <w:rPr>
          <w:rFonts w:eastAsia="Times New Roman"/>
        </w:rPr>
        <w:softHyphen/>
      </w:r>
      <w:r w:rsidRPr="00FD2CB3">
        <w:rPr>
          <w:rFonts w:eastAsia="Times New Roman"/>
          <w:shd w:val="clear" w:color="auto" w:fill="FFFFFF"/>
        </w:rPr>
        <w:t>ческий.</w:t>
      </w:r>
      <w:r w:rsidRPr="00FD2CB3">
        <w:rPr>
          <w:rFonts w:eastAsia="Times New Roman"/>
        </w:rPr>
        <w:t xml:space="preserve"> Музыкальные инструменты: духовые, струнные, </w:t>
      </w:r>
      <w:r w:rsidRPr="00FD2CB3">
        <w:rPr>
          <w:rFonts w:eastAsia="Times New Roman"/>
          <w:shd w:val="clear" w:color="auto" w:fill="FFFFFF"/>
        </w:rPr>
        <w:t>ударные, современные</w:t>
      </w:r>
      <w:r w:rsidRPr="00FD2CB3">
        <w:rPr>
          <w:rFonts w:eastAsia="Times New Roman"/>
        </w:rPr>
        <w:t xml:space="preserve"> электронные. Виды оркестра: симфони</w:t>
      </w:r>
      <w:r w:rsidRPr="00FD2CB3">
        <w:rPr>
          <w:rFonts w:eastAsia="Times New Roman"/>
        </w:rPr>
        <w:softHyphen/>
      </w:r>
      <w:r w:rsidRPr="00FD2CB3">
        <w:rPr>
          <w:rFonts w:eastAsia="Times New Roman"/>
          <w:shd w:val="clear" w:color="auto" w:fill="FFFFFF"/>
        </w:rPr>
        <w:t>ческий, духовой,</w:t>
      </w:r>
      <w:r w:rsidRPr="00FD2CB3">
        <w:rPr>
          <w:rFonts w:eastAsia="Times New Roman"/>
        </w:rPr>
        <w:t xml:space="preserve"> камерный, народных инструментов, эстрад</w:t>
      </w:r>
      <w:r w:rsidRPr="00FD2CB3">
        <w:rPr>
          <w:rFonts w:eastAsia="Times New Roman"/>
          <w:shd w:val="clear" w:color="auto" w:fill="FFFFFF"/>
        </w:rPr>
        <w:t>но-джазовый.</w:t>
      </w:r>
    </w:p>
    <w:p w:rsidR="00FD2CB3" w:rsidRPr="00FD2CB3" w:rsidRDefault="00FD2CB3" w:rsidP="00FD2CB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FD2CB3">
        <w:rPr>
          <w:rFonts w:eastAsia="Times New Roman"/>
        </w:rPr>
        <w:t xml:space="preserve">    Контроль знаний</w:t>
      </w:r>
      <w:r w:rsidRPr="00FD2CB3">
        <w:rPr>
          <w:rFonts w:eastAsia="Times New Roman"/>
          <w:b/>
        </w:rPr>
        <w:t xml:space="preserve">, </w:t>
      </w:r>
      <w:r w:rsidRPr="00FD2CB3">
        <w:rPr>
          <w:rFonts w:eastAsia="Times New Roman"/>
        </w:rPr>
        <w:t>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FD2CB3" w:rsidRDefault="00FD2CB3" w:rsidP="00FD2CB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</w:p>
    <w:p w:rsidR="00FD2CB3" w:rsidRDefault="00FD2CB3" w:rsidP="00FD2CB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3D9F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128"/>
        <w:gridCol w:w="3841"/>
      </w:tblGrid>
      <w:tr w:rsidR="00FD2CB3" w:rsidRPr="0045219A" w:rsidTr="00FD2CB3">
        <w:tc>
          <w:tcPr>
            <w:tcW w:w="6892" w:type="dxa"/>
          </w:tcPr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                Тематическое планирование</w:t>
            </w:r>
          </w:p>
        </w:tc>
        <w:tc>
          <w:tcPr>
            <w:tcW w:w="3969" w:type="dxa"/>
            <w:gridSpan w:val="2"/>
          </w:tcPr>
          <w:p w:rsidR="00FD2CB3" w:rsidRPr="0045219A" w:rsidRDefault="00FD2CB3" w:rsidP="0045219A">
            <w:pPr>
              <w:keepNext/>
              <w:keepLines/>
              <w:jc w:val="center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Характеристика видов</w:t>
            </w:r>
          </w:p>
          <w:p w:rsidR="00FD2CB3" w:rsidRPr="0045219A" w:rsidRDefault="00FD2CB3" w:rsidP="0045219A">
            <w:pPr>
              <w:keepNext/>
              <w:keepLines/>
              <w:jc w:val="center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деятельности учащихся</w:t>
            </w:r>
          </w:p>
        </w:tc>
      </w:tr>
      <w:tr w:rsidR="00FD2CB3" w:rsidRPr="0045219A" w:rsidTr="00FD2CB3">
        <w:tc>
          <w:tcPr>
            <w:tcW w:w="10861" w:type="dxa"/>
            <w:gridSpan w:val="3"/>
          </w:tcPr>
          <w:p w:rsidR="00FD2CB3" w:rsidRPr="0045219A" w:rsidRDefault="00FD2CB3" w:rsidP="0045219A">
            <w:pPr>
              <w:keepNext/>
              <w:keepLines/>
              <w:jc w:val="center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  <w:lang w:val="en-US"/>
              </w:rPr>
              <w:t>V</w:t>
            </w:r>
            <w:r w:rsidRPr="0045219A">
              <w:rPr>
                <w:rFonts w:eastAsia="Times New Roman"/>
                <w:b/>
                <w:bCs/>
              </w:rPr>
              <w:t xml:space="preserve"> класс (35 часов)</w:t>
            </w:r>
          </w:p>
        </w:tc>
      </w:tr>
      <w:tr w:rsidR="00FD2CB3" w:rsidRPr="0045219A" w:rsidTr="00FD2CB3">
        <w:tc>
          <w:tcPr>
            <w:tcW w:w="10861" w:type="dxa"/>
            <w:gridSpan w:val="3"/>
          </w:tcPr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Музыка и литература (16 часов)</w:t>
            </w:r>
          </w:p>
        </w:tc>
      </w:tr>
      <w:tr w:rsidR="00FD2CB3" w:rsidRPr="0045219A" w:rsidTr="00FD2CB3">
        <w:tc>
          <w:tcPr>
            <w:tcW w:w="6892" w:type="dxa"/>
          </w:tcPr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Что роднит музыку с литературой.</w:t>
            </w:r>
            <w:r w:rsidRPr="0045219A">
              <w:rPr>
                <w:rFonts w:eastAsia="Times New Roman"/>
              </w:rPr>
              <w:t xml:space="preserve"> Вокальная музыка. Рос</w:t>
            </w:r>
            <w:r w:rsidRPr="0045219A">
              <w:rPr>
                <w:rFonts w:eastAsia="Times New Roman"/>
              </w:rPr>
              <w:softHyphen/>
              <w:t>сия, Россия, нет слова красивей... Песня русская в березах, пес</w:t>
            </w:r>
            <w:r w:rsidRPr="0045219A">
              <w:rPr>
                <w:rFonts w:eastAsia="Times New Roman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Фольклор в музыке русских композиторов.</w:t>
            </w:r>
            <w:r w:rsidRPr="0045219A">
              <w:rPr>
                <w:rFonts w:eastAsia="Times New Roman"/>
              </w:rPr>
              <w:t xml:space="preserve"> Стучит, гремит Кикимора... Что за прелесть эти сказки...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Жанры инструментальной и вокальной музыки.</w:t>
            </w:r>
            <w:r w:rsidRPr="0045219A">
              <w:rPr>
                <w:rFonts w:eastAsia="Times New Roman"/>
              </w:rPr>
              <w:t xml:space="preserve"> Мелоди</w:t>
            </w:r>
            <w:r w:rsidRPr="0045219A">
              <w:rPr>
                <w:rFonts w:eastAsia="Times New Roman"/>
              </w:rPr>
              <w:softHyphen/>
              <w:t>ей одной звучат печаль и радость... Песнь моя летит с моль</w:t>
            </w:r>
            <w:r w:rsidRPr="0045219A">
              <w:rPr>
                <w:rFonts w:eastAsia="Times New Roman"/>
              </w:rPr>
              <w:softHyphen/>
              <w:t>бою...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Вторая жизнь песни.</w:t>
            </w:r>
            <w:r w:rsidRPr="0045219A">
              <w:rPr>
                <w:rFonts w:eastAsia="Times New Roman"/>
              </w:rPr>
              <w:t xml:space="preserve"> Живительный родник творчества.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Сюже</w:t>
            </w:r>
            <w:r w:rsidRPr="0045219A">
              <w:rPr>
                <w:rFonts w:eastAsia="Times New Roman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45219A">
              <w:rPr>
                <w:rFonts w:eastAsia="Times New Roman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 четверти.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Всю жизнь мою несу родину в душе...</w:t>
            </w:r>
            <w:r w:rsidRPr="0045219A">
              <w:rPr>
                <w:rFonts w:eastAsia="Times New Roman"/>
              </w:rPr>
              <w:t xml:space="preserve"> «Перезвоны». Зву</w:t>
            </w:r>
            <w:r w:rsidRPr="0045219A">
              <w:rPr>
                <w:rFonts w:eastAsia="Times New Roman"/>
              </w:rPr>
              <w:softHyphen/>
              <w:t>чащие картины. Скажи, откуда ты приходишь, красота?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Писатели и поэты о музыке и музыкантах.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Слово о мас</w:t>
            </w:r>
            <w:r w:rsidRPr="0045219A">
              <w:rPr>
                <w:rFonts w:eastAsia="Times New Roman"/>
                <w:bCs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bookmarkStart w:id="1" w:name="bookmark18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Первое путешествие в музыкальный театр.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Опера.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 xml:space="preserve"> Опер</w:t>
            </w:r>
            <w:r w:rsidRPr="0045219A">
              <w:rPr>
                <w:rFonts w:eastAsia="Times New Roman"/>
                <w:bCs/>
                <w:shd w:val="clear" w:color="auto" w:fill="FFFFFF"/>
              </w:rPr>
              <w:softHyphen/>
            </w:r>
            <w:r w:rsidRPr="0045219A">
              <w:rPr>
                <w:rFonts w:eastAsia="Times New Roman"/>
              </w:rPr>
              <w:t>ная мозаика. Опера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-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 xml:space="preserve">былина «Садко». Звучащие </w:t>
            </w:r>
            <w:r w:rsidRPr="0045219A">
              <w:rPr>
                <w:rFonts w:eastAsia="Times New Roman"/>
              </w:rPr>
              <w:t>картины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По</w:t>
            </w:r>
            <w:r w:rsidRPr="0045219A">
              <w:rPr>
                <w:rFonts w:eastAsia="Times New Roman"/>
              </w:rPr>
              <w:softHyphen/>
              <w:t>клон вам, гости именитые, гости заморские!</w:t>
            </w:r>
            <w:bookmarkEnd w:id="1"/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bookmarkStart w:id="2" w:name="bookmark19"/>
            <w:r w:rsidRPr="0045219A">
              <w:rPr>
                <w:rFonts w:eastAsia="Times New Roman"/>
                <w:b/>
                <w:bCs/>
              </w:rPr>
              <w:t>Второе путешествие в музыкальный театр.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Балет.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Балет</w:t>
            </w:r>
            <w:r w:rsidRPr="0045219A">
              <w:rPr>
                <w:rFonts w:eastAsia="Times New Roman"/>
                <w:bCs/>
              </w:rPr>
              <w:softHyphen/>
              <w:t>ная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мозаика. Балет-сказка «Щелкунчик».</w:t>
            </w:r>
            <w:bookmarkEnd w:id="2"/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bookmarkStart w:id="3" w:name="bookmark20"/>
            <w:r w:rsidRPr="0045219A">
              <w:rPr>
                <w:rFonts w:eastAsia="Times New Roman"/>
                <w:b/>
                <w:bCs/>
              </w:rPr>
              <w:t>Музыка в театре, кино, на телевидении.</w:t>
            </w:r>
            <w:bookmarkEnd w:id="3"/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bookmarkStart w:id="4" w:name="bookmark21"/>
            <w:r w:rsidRPr="0045219A">
              <w:rPr>
                <w:rFonts w:eastAsia="Times New Roman"/>
                <w:b/>
                <w:bCs/>
              </w:rPr>
              <w:t>Третье путешествие в музыкальный театр.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Мюзикл.</w:t>
            </w:r>
            <w:bookmarkEnd w:id="4"/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bookmarkStart w:id="5" w:name="bookmark22"/>
            <w:r w:rsidRPr="0045219A">
              <w:rPr>
                <w:rFonts w:eastAsia="Times New Roman"/>
                <w:b/>
                <w:bCs/>
              </w:rPr>
              <w:t>Мир композитора.</w:t>
            </w:r>
            <w:bookmarkEnd w:id="5"/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Симфония-действо. Кантата. Средства музыкальной выразительности. Хор. Симфонический оркестр. Певческие голоса. Струнные инструменты; челеста; флейта. </w:t>
            </w:r>
            <w:proofErr w:type="spellStart"/>
            <w:r w:rsidRPr="0045219A">
              <w:rPr>
                <w:rFonts w:eastAsia="Times New Roman"/>
              </w:rPr>
              <w:t>Колокольность</w:t>
            </w:r>
            <w:proofErr w:type="spellEnd"/>
            <w:r w:rsidRPr="0045219A">
              <w:rPr>
                <w:rFonts w:eastAsia="Times New Roman"/>
              </w:rPr>
              <w:t>. Жанры фортепи</w:t>
            </w:r>
            <w:r w:rsidRPr="0045219A">
              <w:rPr>
                <w:rFonts w:eastAsia="Times New Roman"/>
              </w:rPr>
              <w:softHyphen/>
              <w:t>анной музыки. Серенада для струнного оркестра. Реквием. При</w:t>
            </w:r>
            <w:r w:rsidRPr="0045219A">
              <w:rPr>
                <w:rFonts w:eastAsia="Times New Roman"/>
              </w:rPr>
              <w:softHyphen/>
              <w:t>емы развития в музыке. Контраст интонаций.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45219A">
              <w:rPr>
                <w:rFonts w:eastAsia="Times New Roman"/>
              </w:rPr>
              <w:softHyphen/>
              <w:t>ты. Выдающиеся исполнители (дирижеры, певцы).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Балет. Либретто. Образ танца. Симфоническое развитие.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Музыкальный фильм. Литературный сценарий. Мюзикл. Му</w:t>
            </w:r>
            <w:r w:rsidRPr="0045219A">
              <w:rPr>
                <w:rFonts w:eastAsia="Times New Roman"/>
              </w:rPr>
              <w:softHyphen/>
              <w:t>зыкальные и литературные жанры.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II четверти.</w:t>
            </w:r>
          </w:p>
          <w:p w:rsidR="00FD2CB3" w:rsidRPr="0045219A" w:rsidRDefault="00FD2CB3" w:rsidP="0045219A">
            <w:pPr>
              <w:rPr>
                <w:rFonts w:eastAsia="Times New Roman"/>
                <w:b/>
                <w:bCs/>
              </w:rPr>
            </w:pPr>
            <w:bookmarkStart w:id="6" w:name="bookmark23"/>
            <w:r w:rsidRPr="0045219A">
              <w:rPr>
                <w:rFonts w:eastAsia="Times New Roman"/>
                <w:b/>
                <w:bCs/>
              </w:rPr>
              <w:t>Музыкальный материал</w:t>
            </w:r>
            <w:bookmarkEnd w:id="6"/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Родина.</w:t>
            </w:r>
            <w:r w:rsidRPr="0045219A">
              <w:rPr>
                <w:rFonts w:eastAsia="Times New Roman"/>
              </w:rPr>
              <w:t xml:space="preserve"> Н. </w:t>
            </w:r>
            <w:proofErr w:type="spellStart"/>
            <w:r w:rsidRPr="0045219A">
              <w:rPr>
                <w:rFonts w:eastAsia="Times New Roman"/>
              </w:rPr>
              <w:t>Хрисаниди</w:t>
            </w:r>
            <w:proofErr w:type="spellEnd"/>
            <w:r w:rsidRPr="0045219A">
              <w:rPr>
                <w:rFonts w:eastAsia="Times New Roman"/>
              </w:rPr>
              <w:t>, слова В. Катанова.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Красно сол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нышко.</w:t>
            </w:r>
            <w:r w:rsidRPr="0045219A">
              <w:rPr>
                <w:rFonts w:eastAsia="Times New Roman"/>
              </w:rPr>
              <w:t xml:space="preserve"> П. Аедоницкий, слова И. </w:t>
            </w:r>
            <w:proofErr w:type="spellStart"/>
            <w:r w:rsidRPr="0045219A">
              <w:rPr>
                <w:rFonts w:eastAsia="Times New Roman"/>
              </w:rPr>
              <w:t>Шаферана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Родная земля. </w:t>
            </w: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Я.</w:t>
            </w:r>
            <w:r w:rsidRPr="0045219A">
              <w:rPr>
                <w:rFonts w:eastAsia="Times New Roman"/>
              </w:rPr>
              <w:t xml:space="preserve"> </w:t>
            </w:r>
            <w:proofErr w:type="spellStart"/>
            <w:r w:rsidRPr="0045219A">
              <w:rPr>
                <w:rFonts w:eastAsia="Times New Roman"/>
              </w:rPr>
              <w:t>Дубравин</w:t>
            </w:r>
            <w:proofErr w:type="spellEnd"/>
            <w:r w:rsidRPr="0045219A">
              <w:rPr>
                <w:rFonts w:eastAsia="Times New Roman"/>
              </w:rPr>
              <w:t xml:space="preserve">, слова Е. </w:t>
            </w:r>
            <w:proofErr w:type="spellStart"/>
            <w:r w:rsidRPr="0045219A">
              <w:rPr>
                <w:rFonts w:eastAsia="Times New Roman"/>
              </w:rPr>
              <w:t>Руженцева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Жаворонок.</w:t>
            </w:r>
            <w:r w:rsidRPr="0045219A">
              <w:rPr>
                <w:rFonts w:eastAsia="Times New Roman"/>
              </w:rPr>
              <w:t xml:space="preserve"> М. Глинка, сло</w:t>
            </w:r>
            <w:r w:rsidRPr="0045219A">
              <w:rPr>
                <w:rFonts w:eastAsia="Times New Roman"/>
              </w:rPr>
              <w:softHyphen/>
              <w:t>ва Н. Кукольника.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Моя Россия.</w:t>
            </w:r>
            <w:r w:rsidRPr="0045219A">
              <w:rPr>
                <w:rFonts w:eastAsia="Times New Roman"/>
              </w:rPr>
              <w:t xml:space="preserve"> Г. Струве, слова Н. Соловье</w:t>
            </w:r>
            <w:r w:rsidRPr="0045219A">
              <w:rPr>
                <w:rFonts w:eastAsia="Times New Roman"/>
              </w:rPr>
              <w:softHyphen/>
              <w:t>вой.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Во поле береза стояла; Я на камушке сижу;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Заплетися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>, плетень; Уж ты, поле мое; Не одна-то ли во поле доро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женька; Ах ты, ноченька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 др., русские народные песни.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Симфония № 4</w:t>
            </w:r>
            <w:r w:rsidRPr="0045219A">
              <w:rPr>
                <w:rFonts w:eastAsia="Times New Roman"/>
              </w:rPr>
              <w:t xml:space="preserve"> (фрагмент финала). П. Чайковский.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Пер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Гюнт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Музыка к драме Г. Ибсена (фрагменты). Э. Григ.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Осень.</w:t>
            </w:r>
            <w:r w:rsidRPr="0045219A">
              <w:rPr>
                <w:rFonts w:eastAsia="Times New Roman"/>
              </w:rPr>
              <w:t xml:space="preserve"> П. Чайковский, слова А. Плещеева.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Осень.</w:t>
            </w:r>
            <w:r w:rsidRPr="0045219A">
              <w:rPr>
                <w:rFonts w:eastAsia="Times New Roman"/>
              </w:rPr>
              <w:t xml:space="preserve"> Ц. Кюи, слова А. Плещеева.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Осенней песенки слова.</w:t>
            </w:r>
            <w:r w:rsidRPr="0045219A">
              <w:rPr>
                <w:rFonts w:eastAsia="Times New Roman"/>
              </w:rPr>
              <w:t xml:space="preserve"> В. Серебренников, слова В. Степанова.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Песенка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а словах.</w:t>
            </w:r>
            <w:r w:rsidRPr="0045219A">
              <w:rPr>
                <w:rFonts w:eastAsia="Times New Roman"/>
              </w:rPr>
              <w:t xml:space="preserve"> С. Старобинский, слова В. </w:t>
            </w:r>
            <w:proofErr w:type="spellStart"/>
            <w:r w:rsidRPr="0045219A">
              <w:rPr>
                <w:rFonts w:eastAsia="Times New Roman"/>
              </w:rPr>
              <w:t>Вайнина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Горные вершины.</w:t>
            </w:r>
            <w:r w:rsidRPr="0045219A">
              <w:rPr>
                <w:rFonts w:eastAsia="Times New Roman"/>
              </w:rPr>
              <w:t xml:space="preserve"> А. Варламов, слова М. Лермонтова.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Гор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lastRenderedPageBreak/>
              <w:t>ные вершины.</w:t>
            </w:r>
            <w:r w:rsidRPr="0045219A">
              <w:rPr>
                <w:rFonts w:eastAsia="Times New Roman"/>
              </w:rPr>
              <w:t xml:space="preserve"> А. Рубинштейн, слова М. Лермонтова.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Вокализ.</w:t>
            </w:r>
            <w:r w:rsidRPr="0045219A">
              <w:rPr>
                <w:rFonts w:eastAsia="Times New Roman"/>
              </w:rPr>
              <w:t xml:space="preserve"> С. Рахманинов.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Вокализ.</w:t>
            </w:r>
            <w:r w:rsidRPr="0045219A">
              <w:rPr>
                <w:rFonts w:eastAsia="Times New Roman"/>
              </w:rPr>
              <w:t xml:space="preserve"> Ф. </w:t>
            </w:r>
            <w:proofErr w:type="spellStart"/>
            <w:r w:rsidRPr="0045219A">
              <w:rPr>
                <w:rFonts w:eastAsia="Times New Roman"/>
              </w:rPr>
              <w:t>Абт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Романс.</w:t>
            </w:r>
            <w:r w:rsidRPr="0045219A">
              <w:rPr>
                <w:rFonts w:eastAsia="Times New Roman"/>
              </w:rPr>
              <w:t xml:space="preserve"> Из Му</w:t>
            </w:r>
            <w:r w:rsidRPr="0045219A">
              <w:rPr>
                <w:rFonts w:eastAsia="Times New Roman"/>
              </w:rPr>
              <w:softHyphen/>
              <w:t>зыкальных иллюстраций к повести А. Пушкина «Метель» (фраг</w:t>
            </w:r>
            <w:r w:rsidRPr="0045219A">
              <w:rPr>
                <w:rFonts w:eastAsia="Times New Roman"/>
              </w:rPr>
              <w:softHyphen/>
              <w:t>мент). Г. Свиридов.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Кикимора.</w:t>
            </w:r>
            <w:r w:rsidRPr="0045219A">
              <w:rPr>
                <w:rFonts w:eastAsia="Times New Roman"/>
              </w:rPr>
              <w:t xml:space="preserve"> Сказание для симфонического оркестра (фраг</w:t>
            </w:r>
            <w:r w:rsidRPr="0045219A">
              <w:rPr>
                <w:rFonts w:eastAsia="Times New Roman"/>
              </w:rPr>
              <w:softHyphen/>
              <w:t xml:space="preserve">менты). А. </w:t>
            </w:r>
            <w:proofErr w:type="spellStart"/>
            <w:r w:rsidRPr="0045219A">
              <w:rPr>
                <w:rFonts w:eastAsia="Times New Roman"/>
              </w:rPr>
              <w:t>Лядов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Шехеразада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Симфоническая сюита (фрагменты). Н. Римс</w:t>
            </w:r>
            <w:r w:rsidRPr="0045219A">
              <w:rPr>
                <w:rFonts w:eastAsia="Times New Roman"/>
              </w:rPr>
              <w:softHyphen/>
              <w:t>кий-Корсаков.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Баркарола (Июнь).</w:t>
            </w:r>
            <w:r w:rsidRPr="0045219A">
              <w:rPr>
                <w:rFonts w:eastAsia="Times New Roman"/>
              </w:rPr>
              <w:t xml:space="preserve"> Из фортепианного цикла «Времена го</w:t>
            </w:r>
            <w:r w:rsidRPr="0045219A">
              <w:rPr>
                <w:rFonts w:eastAsia="Times New Roman"/>
              </w:rPr>
              <w:softHyphen/>
              <w:t>да». П. Чайковский.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Песня венецианского гондольера (№ 6).</w:t>
            </w:r>
            <w:r w:rsidRPr="0045219A">
              <w:rPr>
                <w:rFonts w:eastAsia="Times New Roman"/>
              </w:rPr>
              <w:t xml:space="preserve"> Из фортепианно</w:t>
            </w:r>
            <w:r w:rsidRPr="0045219A">
              <w:rPr>
                <w:rFonts w:eastAsia="Times New Roman"/>
              </w:rPr>
              <w:softHyphen/>
              <w:t>го цикла «Песни без слов». Ф. Мендельсон.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Венецианская ночь.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М. Глинка, слова И. Козлова.</w:t>
            </w: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 xml:space="preserve"> Баркаро</w:t>
            </w: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softHyphen/>
              <w:t>ла.</w:t>
            </w:r>
            <w:r w:rsidRPr="0045219A">
              <w:rPr>
                <w:rFonts w:eastAsia="Times New Roman"/>
                <w:bCs/>
              </w:rPr>
              <w:t xml:space="preserve"> Ф. Шуберт, слова Ф. </w:t>
            </w:r>
            <w:proofErr w:type="spellStart"/>
            <w:r w:rsidRPr="0045219A">
              <w:rPr>
                <w:rFonts w:eastAsia="Times New Roman"/>
                <w:bCs/>
              </w:rPr>
              <w:t>Штольберга</w:t>
            </w:r>
            <w:proofErr w:type="spellEnd"/>
            <w:r w:rsidRPr="0045219A">
              <w:rPr>
                <w:rFonts w:eastAsia="Times New Roman"/>
                <w:bCs/>
              </w:rPr>
              <w:t>, перевод А. Плещеева.</w:t>
            </w:r>
          </w:p>
          <w:p w:rsidR="00FD2CB3" w:rsidRPr="0045219A" w:rsidRDefault="00FD2CB3" w:rsidP="0045219A">
            <w:pPr>
              <w:rPr>
                <w:rFonts w:eastAsia="Times New Roman"/>
                <w:i/>
                <w:iCs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i/>
              </w:rPr>
              <w:t xml:space="preserve">   Концерт №1</w:t>
            </w:r>
            <w:r w:rsidRPr="0045219A">
              <w:rPr>
                <w:rFonts w:eastAsia="Times New Roman"/>
                <w:bCs/>
                <w:i/>
              </w:rPr>
              <w:t xml:space="preserve"> для </w:t>
            </w:r>
            <w:r w:rsidRPr="0045219A">
              <w:rPr>
                <w:rFonts w:eastAsia="Times New Roman"/>
                <w:b/>
                <w:bCs/>
                <w:i/>
              </w:rPr>
              <w:t>фортепиано с оркестром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(фрагмент  финала). П. Чайковский.</w:t>
            </w: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 xml:space="preserve"> Веснянка,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украинская народная</w:t>
            </w:r>
            <w:r w:rsidRPr="0045219A">
              <w:rPr>
                <w:rFonts w:eastAsia="Times New Roman"/>
                <w:b/>
                <w:bCs/>
              </w:rPr>
              <w:t xml:space="preserve"> песня. </w:t>
            </w: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 xml:space="preserve">«Проводы Масленицы. </w:t>
            </w:r>
          </w:p>
          <w:p w:rsidR="00FD2CB3" w:rsidRPr="0045219A" w:rsidRDefault="00FD2CB3" w:rsidP="0045219A">
            <w:pPr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   </w:t>
            </w:r>
            <w:r w:rsidRPr="0045219A">
              <w:rPr>
                <w:rFonts w:eastAsia="Times New Roman"/>
                <w:b/>
                <w:bCs/>
                <w:i/>
              </w:rPr>
              <w:t>Сцена</w:t>
            </w:r>
            <w:r w:rsidRPr="0045219A">
              <w:rPr>
                <w:rFonts w:eastAsia="Times New Roman"/>
                <w:b/>
                <w:i/>
                <w:spacing w:val="-20"/>
                <w:shd w:val="clear" w:color="auto" w:fill="FFFFFF"/>
              </w:rPr>
              <w:t xml:space="preserve"> из</w:t>
            </w:r>
            <w:r w:rsidRPr="0045219A">
              <w:rPr>
                <w:rFonts w:eastAsia="Times New Roman"/>
                <w:b/>
                <w:bCs/>
                <w:i/>
              </w:rPr>
              <w:t xml:space="preserve"> оперы «Снегурочка».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Н. Римский-Корсаков.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Перезвоны.</w:t>
            </w:r>
            <w:r w:rsidRPr="0045219A">
              <w:rPr>
                <w:rFonts w:eastAsia="Times New Roman"/>
              </w:rPr>
              <w:t xml:space="preserve"> По прочтении В.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Шукшина.</w:t>
            </w:r>
            <w:r w:rsidRPr="0045219A">
              <w:rPr>
                <w:rFonts w:eastAsia="Times New Roman"/>
              </w:rPr>
              <w:t xml:space="preserve"> Симфония-действо для солистов, большого хора, гобоя и ударных (фрагменты). В. Гаврилин.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Снег идет.</w:t>
            </w:r>
            <w:r w:rsidRPr="0045219A">
              <w:rPr>
                <w:rFonts w:eastAsia="Times New Roman"/>
              </w:rPr>
              <w:t xml:space="preserve"> Из Маленькой кантаты. Г. Свиридов,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слова </w:t>
            </w:r>
            <w:r w:rsidRPr="0045219A">
              <w:rPr>
                <w:rFonts w:eastAsia="Times New Roman"/>
              </w:rPr>
              <w:t>Б. Пастернака.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Запевка.</w:t>
            </w:r>
            <w:r w:rsidRPr="0045219A">
              <w:rPr>
                <w:rFonts w:eastAsia="Times New Roman"/>
              </w:rPr>
              <w:t xml:space="preserve"> Г. Свиридов, слова И. Северянина.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Снег.</w:t>
            </w:r>
            <w:r w:rsidRPr="0045219A">
              <w:rPr>
                <w:rFonts w:eastAsia="Times New Roman"/>
              </w:rPr>
              <w:t xml:space="preserve"> Из вокального цикла «Земля». М. Славкин,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слова </w:t>
            </w:r>
            <w:r w:rsidRPr="0045219A">
              <w:rPr>
                <w:rFonts w:eastAsia="Times New Roman"/>
              </w:rPr>
              <w:t xml:space="preserve">Э. </w:t>
            </w:r>
            <w:proofErr w:type="spellStart"/>
            <w:r w:rsidRPr="0045219A">
              <w:rPr>
                <w:rFonts w:eastAsia="Times New Roman"/>
              </w:rPr>
              <w:t>Фарджен</w:t>
            </w:r>
            <w:proofErr w:type="spellEnd"/>
            <w:r w:rsidRPr="0045219A">
              <w:rPr>
                <w:rFonts w:eastAsia="Times New Roman"/>
              </w:rPr>
              <w:t xml:space="preserve">, перевод М. </w:t>
            </w:r>
            <w:proofErr w:type="spellStart"/>
            <w:r w:rsidRPr="0045219A">
              <w:rPr>
                <w:rFonts w:eastAsia="Times New Roman"/>
              </w:rPr>
              <w:t>Бородицкой</w:t>
            </w:r>
            <w:proofErr w:type="spellEnd"/>
            <w:r w:rsidRPr="0045219A">
              <w:rPr>
                <w:rFonts w:eastAsia="Times New Roman"/>
              </w:rPr>
              <w:t xml:space="preserve"> и Г. Кружкова.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Зима. </w:t>
            </w:r>
            <w:r w:rsidRPr="0045219A">
              <w:rPr>
                <w:rFonts w:eastAsia="Times New Roman"/>
              </w:rPr>
              <w:t>Ц. Кюи, слова Е. Баратынского.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Откуда приятный и нежный тот звон.</w:t>
            </w:r>
            <w:r w:rsidRPr="0045219A">
              <w:rPr>
                <w:rFonts w:eastAsia="Times New Roman"/>
              </w:rPr>
              <w:t xml:space="preserve"> Хор из оперы «Волшебная флейта». 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Маленькая ночная сере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нада</w:t>
            </w:r>
            <w:r w:rsidRPr="0045219A">
              <w:rPr>
                <w:rFonts w:eastAsia="Times New Roman"/>
              </w:rPr>
              <w:t xml:space="preserve"> (рондо). 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Dona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nobis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расет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Канон. 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Реквием</w:t>
            </w:r>
            <w:r w:rsidRPr="0045219A">
              <w:rPr>
                <w:rFonts w:eastAsia="Times New Roman"/>
              </w:rPr>
              <w:t xml:space="preserve"> (фрагменты). 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Dignare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Г. Гендель.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Руслан и Людмила.</w:t>
            </w:r>
            <w:r w:rsidRPr="0045219A">
              <w:rPr>
                <w:rFonts w:eastAsia="Times New Roman"/>
              </w:rPr>
              <w:t xml:space="preserve"> Опера (фрагменты). М. Глинка.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«Сказ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 xml:space="preserve">ка о царе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Салтане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...»</w:t>
            </w:r>
            <w:r w:rsidRPr="0045219A">
              <w:rPr>
                <w:rFonts w:eastAsia="Times New Roman"/>
              </w:rPr>
              <w:t xml:space="preserve"> Опера (фрагменты). Н. Римский-Корса</w:t>
            </w:r>
            <w:r w:rsidRPr="0045219A">
              <w:rPr>
                <w:rFonts w:eastAsia="Times New Roman"/>
              </w:rPr>
              <w:softHyphen/>
              <w:t>ков.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Садко.</w:t>
            </w:r>
            <w:r w:rsidRPr="0045219A">
              <w:rPr>
                <w:rFonts w:eastAsia="Times New Roman"/>
              </w:rPr>
              <w:t xml:space="preserve"> Опера-былина (фрагменты). Н. Римский-Корсаков.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Орфей и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Эвридика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Опера (фрагменты). К. Глюк.</w:t>
            </w:r>
          </w:p>
          <w:p w:rsidR="00FD2CB3" w:rsidRPr="0045219A" w:rsidRDefault="00FD2CB3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  Щелкунчик.</w:t>
            </w:r>
            <w:r w:rsidRPr="0045219A">
              <w:rPr>
                <w:rFonts w:eastAsia="Times New Roman"/>
              </w:rPr>
              <w:t xml:space="preserve"> Балет-феерия (фрагменты). П. Чайковский.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Спящая красавица.</w:t>
            </w:r>
            <w:r w:rsidRPr="0045219A">
              <w:rPr>
                <w:rFonts w:eastAsia="Times New Roman"/>
              </w:rPr>
              <w:t xml:space="preserve"> Балет (фрагменты). П. Чайковский.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Кошки.</w:t>
            </w:r>
            <w:r w:rsidRPr="0045219A">
              <w:rPr>
                <w:rFonts w:eastAsia="Times New Roman"/>
              </w:rPr>
              <w:t xml:space="preserve"> Мюзикл (фрагменты). Э.</w:t>
            </w:r>
            <w:r w:rsidRPr="0045219A">
              <w:rPr>
                <w:rFonts w:eastAsia="Times New Roman"/>
                <w:lang w:eastAsia="en-US"/>
              </w:rPr>
              <w:t>-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proofErr w:type="spellStart"/>
            <w:r w:rsidRPr="0045219A">
              <w:rPr>
                <w:rFonts w:eastAsia="Times New Roman"/>
              </w:rPr>
              <w:t>Уэббер</w:t>
            </w:r>
            <w:proofErr w:type="spellEnd"/>
            <w:r w:rsidRPr="0045219A">
              <w:rPr>
                <w:rFonts w:eastAsia="Times New Roman"/>
              </w:rPr>
              <w:t xml:space="preserve">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Песенка о прекрасных вещах.</w:t>
            </w:r>
            <w:r w:rsidRPr="0045219A">
              <w:rPr>
                <w:rFonts w:eastAsia="Times New Roman"/>
              </w:rPr>
              <w:t xml:space="preserve"> Из мюзикла «Звуки музыки». Р. </w:t>
            </w:r>
            <w:proofErr w:type="spellStart"/>
            <w:r w:rsidRPr="0045219A">
              <w:rPr>
                <w:rFonts w:eastAsia="Times New Roman"/>
              </w:rPr>
              <w:t>Роджерс</w:t>
            </w:r>
            <w:proofErr w:type="spellEnd"/>
            <w:r w:rsidRPr="0045219A">
              <w:rPr>
                <w:rFonts w:eastAsia="Times New Roman"/>
              </w:rPr>
              <w:t xml:space="preserve">, слова О. </w:t>
            </w:r>
            <w:proofErr w:type="spellStart"/>
            <w:r w:rsidRPr="0045219A">
              <w:rPr>
                <w:rFonts w:eastAsia="Times New Roman"/>
              </w:rPr>
              <w:t>Хаммерстайна</w:t>
            </w:r>
            <w:proofErr w:type="spellEnd"/>
            <w:r w:rsidRPr="0045219A">
              <w:rPr>
                <w:rFonts w:eastAsia="Times New Roman"/>
              </w:rPr>
              <w:t>, русский текст М. Подберезского.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Дуэт лисы Алисы и кота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Базилио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Из музыки к сказке «Буратино». Музыка и стихи Б. Окуджавы.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Сэр, возьмите Алису с собой.</w:t>
            </w:r>
            <w:r w:rsidRPr="0045219A">
              <w:rPr>
                <w:rFonts w:eastAsia="Times New Roman"/>
              </w:rPr>
              <w:t xml:space="preserve"> Из музыки к сказке «Алиса в Стране Чудес». Слова и музыка В. Высоцкого.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Хлопай в такт!</w:t>
            </w:r>
            <w:r w:rsidRPr="0045219A">
              <w:rPr>
                <w:rFonts w:eastAsia="Times New Roman"/>
              </w:rPr>
              <w:t xml:space="preserve"> Дж. Гершвин, слова А. Гершвина, русский текст В. Струкова.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Песенка о песенке.</w:t>
            </w:r>
            <w:r w:rsidRPr="0045219A">
              <w:rPr>
                <w:rFonts w:eastAsia="Times New Roman"/>
              </w:rPr>
              <w:t xml:space="preserve"> Музыка и слова А. Куклина.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Птица-музыка.</w:t>
            </w:r>
            <w:r w:rsidRPr="0045219A">
              <w:rPr>
                <w:rFonts w:eastAsia="Times New Roman"/>
              </w:rPr>
              <w:t xml:space="preserve"> В. Синенко, слова М. </w:t>
            </w:r>
            <w:proofErr w:type="spellStart"/>
            <w:r w:rsidRPr="0045219A">
              <w:rPr>
                <w:rFonts w:eastAsia="Times New Roman"/>
              </w:rPr>
              <w:t>Пляцковского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1520"/>
              <w:rPr>
                <w:rFonts w:eastAsia="Times New Roman"/>
                <w:b/>
                <w:shd w:val="clear" w:color="auto" w:fill="FFFFFF"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 xml:space="preserve">Литературные произведения </w:t>
            </w:r>
          </w:p>
          <w:p w:rsidR="00FD2CB3" w:rsidRPr="0045219A" w:rsidRDefault="00FD2CB3" w:rsidP="0045219A">
            <w:pPr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Осыпаются листья в садах...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И.Бунин.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Скучная карти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на...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Плещеев.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Осень и грусть на всей земле...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Чюрлёнис.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Листопад.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Бунин.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Из Гёте.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Лермонтов.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Деревня.</w:t>
            </w:r>
            <w:r w:rsidRPr="0045219A">
              <w:rPr>
                <w:rFonts w:eastAsia="Times New Roman"/>
              </w:rPr>
              <w:t xml:space="preserve"> Стихотворение в прозе. И. Тургенев.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Кикимора.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</w:rPr>
              <w:lastRenderedPageBreak/>
              <w:t>Народное сказание из «Сказаний русского наро</w:t>
            </w:r>
            <w:r w:rsidRPr="0045219A">
              <w:rPr>
                <w:rFonts w:eastAsia="Times New Roman"/>
              </w:rPr>
              <w:softHyphen/>
              <w:t>да», записанных И. Сахаровым.</w:t>
            </w:r>
          </w:p>
          <w:p w:rsidR="00FD2CB3" w:rsidRPr="0045219A" w:rsidRDefault="00FD2CB3" w:rsidP="0045219A">
            <w:pPr>
              <w:ind w:firstLine="1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Музыкант-чародей.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Белорусская сказка.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Венецианская ночь.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Козлов.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Война колоколов.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Дж.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Родари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О музыкальном творчестве.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Л. Кассиль.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Снег идет. </w:t>
            </w:r>
            <w:r w:rsidRPr="0045219A">
              <w:rPr>
                <w:rFonts w:eastAsia="Times New Roman"/>
                <w:shd w:val="clear" w:color="auto" w:fill="FFFFFF"/>
              </w:rPr>
              <w:t>Б. Пастернак.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Слово о Мастере</w:t>
            </w:r>
            <w:r w:rsidRPr="0045219A">
              <w:rPr>
                <w:rFonts w:eastAsia="Times New Roman"/>
                <w:shd w:val="clear" w:color="auto" w:fill="FFFFFF"/>
              </w:rPr>
              <w:t xml:space="preserve"> (о Г. Свиридове). В. Астафьев.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Горсть земли.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А.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Граши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Вальс.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Л. Озеров.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Тайна запечного сверчка.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Г. Цыферов.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Моцарт и Сальери.</w:t>
            </w:r>
          </w:p>
          <w:p w:rsidR="00FD2CB3" w:rsidRPr="0045219A" w:rsidRDefault="00FD2CB3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Из «Маленьких трагедий» (фрагменты). А. Пушкин.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Руслан и Людмила.</w:t>
            </w:r>
            <w:r w:rsidRPr="0045219A">
              <w:rPr>
                <w:rFonts w:eastAsia="Times New Roman"/>
              </w:rPr>
              <w:t xml:space="preserve"> Поэма в стихах (фрагменты). А. Пуш</w:t>
            </w:r>
            <w:r w:rsidRPr="0045219A">
              <w:rPr>
                <w:rFonts w:eastAsia="Times New Roman"/>
              </w:rPr>
              <w:softHyphen/>
              <w:t>кин.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Былина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Садко.</w:t>
            </w:r>
            <w:r w:rsidRPr="0045219A">
              <w:rPr>
                <w:rFonts w:eastAsia="Times New Roman"/>
              </w:rPr>
              <w:t xml:space="preserve"> Из русского народного </w:t>
            </w:r>
            <w:proofErr w:type="spellStart"/>
            <w:r w:rsidRPr="0045219A">
              <w:rPr>
                <w:rFonts w:eastAsia="Times New Roman"/>
              </w:rPr>
              <w:t>фольклра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Миф об Орфее.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Из "</w:t>
            </w:r>
            <w:r w:rsidRPr="0045219A">
              <w:rPr>
                <w:rFonts w:eastAsia="Times New Roman"/>
              </w:rPr>
              <w:t xml:space="preserve">Мифов и легенд Древней </w:t>
            </w:r>
            <w:proofErr w:type="spellStart"/>
            <w:r w:rsidRPr="0045219A">
              <w:rPr>
                <w:rFonts w:eastAsia="Times New Roman"/>
              </w:rPr>
              <w:t>Грции</w:t>
            </w:r>
            <w:proofErr w:type="spellEnd"/>
            <w:r w:rsidRPr="0045219A">
              <w:rPr>
                <w:rFonts w:eastAsia="Times New Roman"/>
                <w:bCs/>
                <w:spacing w:val="-10"/>
              </w:rPr>
              <w:t>"</w:t>
            </w:r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Щелкунчик.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Э.-Т.-А. Гофман.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  <w:bCs/>
                <w:spacing w:val="-10"/>
              </w:rPr>
              <w:t>Произведения</w:t>
            </w:r>
            <w:r w:rsidRPr="0045219A">
              <w:rPr>
                <w:rFonts w:eastAsia="Times New Roman"/>
                <w:b/>
              </w:rPr>
              <w:t xml:space="preserve"> изобразительного </w:t>
            </w:r>
            <w:r w:rsidRPr="0045219A">
              <w:rPr>
                <w:rFonts w:eastAsia="Times New Roman"/>
                <w:b/>
                <w:bCs/>
              </w:rPr>
              <w:t xml:space="preserve"> искусства</w:t>
            </w:r>
          </w:p>
          <w:p w:rsidR="00FD2CB3" w:rsidRPr="0045219A" w:rsidRDefault="00FD2CB3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Натюрморт с попугаем и нотным листом.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Г. Теплов.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</w:rPr>
              <w:t>Книги и часы.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Неизвестный художник.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  <w:b/>
                <w:i/>
              </w:rPr>
              <w:t>Полдень. В окрест</w:t>
            </w:r>
            <w:r w:rsidRPr="0045219A">
              <w:rPr>
                <w:rFonts w:eastAsia="Times New Roman"/>
                <w:b/>
                <w:i/>
              </w:rPr>
              <w:softHyphen/>
              <w:t>ностях Москвы.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Шишкин.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  <w:b/>
                <w:i/>
              </w:rPr>
              <w:t xml:space="preserve">Осенний сельский праздник. </w:t>
            </w:r>
            <w:r w:rsidRPr="0045219A">
              <w:rPr>
                <w:rFonts w:eastAsia="Times New Roman"/>
              </w:rPr>
              <w:t>Б. Кустодиев.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На Валааме.</w:t>
            </w:r>
            <w:r w:rsidRPr="0045219A">
              <w:rPr>
                <w:rFonts w:eastAsia="Times New Roman"/>
              </w:rPr>
              <w:t xml:space="preserve"> П. </w:t>
            </w:r>
            <w:proofErr w:type="spellStart"/>
            <w:r w:rsidRPr="0045219A">
              <w:rPr>
                <w:rFonts w:eastAsia="Times New Roman"/>
              </w:rPr>
              <w:t>Джогин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Осенняя песнь.</w:t>
            </w:r>
            <w:r w:rsidRPr="0045219A">
              <w:rPr>
                <w:rFonts w:eastAsia="Times New Roman"/>
              </w:rPr>
              <w:t xml:space="preserve"> В. </w:t>
            </w:r>
            <w:proofErr w:type="spellStart"/>
            <w:r w:rsidRPr="0045219A">
              <w:rPr>
                <w:rFonts w:eastAsia="Times New Roman"/>
              </w:rPr>
              <w:t>Борисов-Му</w:t>
            </w:r>
            <w:r w:rsidRPr="0045219A">
              <w:rPr>
                <w:rFonts w:eastAsia="Times New Roman"/>
              </w:rPr>
              <w:softHyphen/>
              <w:t>сатов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    Стога. Сумерки; Вечер. Золотой плес; Над вечным покоем.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Левитан.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Золотая осень.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Остроухов.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Осень.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А. Го</w:t>
            </w:r>
            <w:r w:rsidRPr="0045219A">
              <w:rPr>
                <w:rFonts w:eastAsia="Times New Roman"/>
                <w:shd w:val="clear" w:color="auto" w:fill="FFFFFF"/>
              </w:rPr>
              <w:softHyphen/>
              <w:t>ловин.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Полдень.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К. Петров-Водкин.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Ожидание.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К. Васильев.</w:t>
            </w:r>
          </w:p>
          <w:p w:rsidR="00FD2CB3" w:rsidRPr="0045219A" w:rsidRDefault="00FD2CB3" w:rsidP="0045219A">
            <w:pPr>
              <w:rPr>
                <w:rFonts w:eastAsia="Times New Roman"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   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Песня без слов.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Дж. Г.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Баррабл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 Итальянский пейзаж. А. Мордвинов.</w:t>
            </w:r>
          </w:p>
          <w:p w:rsidR="00FD2CB3" w:rsidRPr="0045219A" w:rsidRDefault="00FD2CB3" w:rsidP="0045219A">
            <w:pPr>
              <w:tabs>
                <w:tab w:val="left" w:pos="480"/>
              </w:tabs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Дворик в Санкт-Петербурге.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Добужинский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 xml:space="preserve">. </w:t>
            </w:r>
          </w:p>
          <w:p w:rsidR="00FD2CB3" w:rsidRPr="0045219A" w:rsidRDefault="00FD2CB3" w:rsidP="0045219A">
            <w:pPr>
              <w:tabs>
                <w:tab w:val="left" w:pos="480"/>
              </w:tabs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Вальсирующая пара.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В.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Гаузе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Моцарт и Сальери.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В. Фаворский.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Иллюстрация к сказке «Снегурочка».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В.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Кукулиев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Садко. </w:t>
            </w:r>
            <w:r w:rsidRPr="0045219A">
              <w:rPr>
                <w:rFonts w:eastAsia="Times New Roman"/>
                <w:shd w:val="clear" w:color="auto" w:fill="FFFFFF"/>
              </w:rPr>
              <w:t>И. Репин.</w:t>
            </w:r>
            <w:r w:rsidRPr="0045219A">
              <w:rPr>
                <w:rFonts w:eastAsia="Times New Roman"/>
              </w:rPr>
              <w:t xml:space="preserve"> Садко.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Палех. В. Смирнов.</w:t>
            </w:r>
            <w:r w:rsidRPr="0045219A">
              <w:rPr>
                <w:rFonts w:eastAsia="Times New Roman"/>
              </w:rPr>
              <w:t xml:space="preserve"> Иллюстрация к былине «Садко».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В.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Кукулиев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Садко и Морской царь.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Книжная иллю</w:t>
            </w:r>
            <w:r w:rsidRPr="0045219A">
              <w:rPr>
                <w:rFonts w:eastAsia="Times New Roman"/>
                <w:shd w:val="clear" w:color="auto" w:fill="FFFFFF"/>
              </w:rPr>
              <w:softHyphen/>
              <w:t xml:space="preserve">страция. В.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Лукьянец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Иллюстрации к «Сказке о царе </w:t>
            </w:r>
            <w:proofErr w:type="spellStart"/>
            <w:r w:rsidRPr="0045219A">
              <w:rPr>
                <w:rFonts w:eastAsia="Times New Roman"/>
              </w:rPr>
              <w:t>Салтане</w:t>
            </w:r>
            <w:proofErr w:type="spellEnd"/>
            <w:r w:rsidRPr="0045219A">
              <w:rPr>
                <w:rFonts w:eastAsia="Times New Roman"/>
              </w:rPr>
              <w:t>...» А. Пушкина.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Билибин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Волхова.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Врубель.</w:t>
            </w:r>
            <w:r w:rsidRPr="0045219A">
              <w:rPr>
                <w:rFonts w:eastAsia="Times New Roman"/>
              </w:rPr>
              <w:t xml:space="preserve"> Нов</w:t>
            </w:r>
            <w:r w:rsidRPr="0045219A">
              <w:rPr>
                <w:rFonts w:eastAsia="Times New Roman"/>
              </w:rPr>
              <w:softHyphen/>
              <w:t>городский торг.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А. Васнецов.</w:t>
            </w:r>
            <w:r w:rsidRPr="0045219A">
              <w:rPr>
                <w:rFonts w:eastAsia="Times New Roman"/>
              </w:rPr>
              <w:t xml:space="preserve"> Песнь Волжского челна. </w:t>
            </w:r>
            <w:r w:rsidRPr="0045219A">
              <w:rPr>
                <w:rFonts w:eastAsia="Times New Roman"/>
                <w:shd w:val="clear" w:color="auto" w:fill="FFFFFF"/>
              </w:rPr>
              <w:t>В. Кандинский.</w:t>
            </w:r>
          </w:p>
        </w:tc>
        <w:tc>
          <w:tcPr>
            <w:tcW w:w="3969" w:type="dxa"/>
            <w:gridSpan w:val="2"/>
          </w:tcPr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Выявлять</w:t>
            </w:r>
            <w:r w:rsidRPr="0045219A">
              <w:rPr>
                <w:rFonts w:eastAsia="Times New Roman"/>
              </w:rPr>
              <w:t xml:space="preserve"> общность жизненных исто</w:t>
            </w:r>
            <w:r w:rsidRPr="0045219A">
              <w:rPr>
                <w:rFonts w:eastAsia="Times New Roman"/>
              </w:rPr>
              <w:softHyphen/>
              <w:t>ков и взаимосвязь музыки и литературы.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Проявлять</w:t>
            </w:r>
            <w:r w:rsidRPr="0045219A">
              <w:rPr>
                <w:rFonts w:eastAsia="Times New Roman"/>
              </w:rPr>
              <w:t xml:space="preserve"> эмоциональную отзывчи</w:t>
            </w:r>
            <w:r w:rsidRPr="0045219A">
              <w:rPr>
                <w:rFonts w:eastAsia="Times New Roman"/>
              </w:rPr>
              <w:softHyphen/>
              <w:t>вость, личностное отношение к музы</w:t>
            </w:r>
            <w:r w:rsidRPr="0045219A">
              <w:rPr>
                <w:rFonts w:eastAsia="Times New Roman"/>
              </w:rPr>
              <w:softHyphen/>
              <w:t>кальным произведениям при их воспри</w:t>
            </w:r>
            <w:r w:rsidRPr="0045219A">
              <w:rPr>
                <w:rFonts w:eastAsia="Times New Roman"/>
              </w:rPr>
              <w:softHyphen/>
              <w:t>ятии и исполнении.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народные песни, песни о родном крае современных композиторов; 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понимать</w:t>
            </w:r>
            <w:r w:rsidRPr="0045219A">
              <w:rPr>
                <w:rFonts w:eastAsia="Times New Roman"/>
              </w:rPr>
              <w:t xml:space="preserve"> особенности музыкального воплощения стихотворных текстов.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Воплощать</w:t>
            </w:r>
            <w:r w:rsidRPr="0045219A">
              <w:rPr>
                <w:rFonts w:eastAsia="Times New Roman"/>
              </w:rPr>
              <w:t xml:space="preserve"> художественно-образное содержание музыкальных и литератур</w:t>
            </w:r>
            <w:r w:rsidRPr="0045219A">
              <w:rPr>
                <w:rFonts w:eastAsia="Times New Roman"/>
              </w:rPr>
              <w:softHyphen/>
              <w:t>ных произведений в драматизации, ин</w:t>
            </w:r>
            <w:r w:rsidRPr="0045219A">
              <w:rPr>
                <w:rFonts w:eastAsia="Times New Roman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45219A">
              <w:rPr>
                <w:rFonts w:eastAsia="Times New Roman"/>
              </w:rPr>
              <w:t>дирижировании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пении, игре на элементарных музыкальных инструмен</w:t>
            </w:r>
            <w:r w:rsidRPr="0045219A">
              <w:rPr>
                <w:rFonts w:eastAsia="Times New Roman"/>
              </w:rPr>
              <w:softHyphen/>
              <w:t>тах, пластике, в театрализации.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shd w:val="clear" w:color="auto" w:fill="FFFFFF"/>
              </w:rPr>
            </w:pP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Находить</w:t>
            </w:r>
            <w:r w:rsidRPr="0045219A">
              <w:rPr>
                <w:rFonts w:eastAsia="Times New Roman"/>
                <w:bCs/>
              </w:rPr>
              <w:t xml:space="preserve"> ассоциативные связи меж</w:t>
            </w:r>
            <w:r w:rsidRPr="0045219A">
              <w:rPr>
                <w:rFonts w:eastAsia="Times New Roman"/>
                <w:bCs/>
              </w:rPr>
              <w:softHyphen/>
              <w:t>ду художественными образами музыки и других видов искусства.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pacing w:val="-20"/>
                <w:shd w:val="clear" w:color="auto" w:fill="FFFFFF"/>
              </w:rPr>
            </w:pPr>
            <w:bookmarkStart w:id="7" w:name="bookmark24"/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pacing w:val="-20"/>
                <w:shd w:val="clear" w:color="auto" w:fill="FFFFFF"/>
              </w:rPr>
              <w:t>Владеть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музыкальными</w:t>
            </w:r>
            <w:r w:rsidRPr="0045219A">
              <w:rPr>
                <w:rFonts w:eastAsia="Times New Roman"/>
              </w:rPr>
              <w:t xml:space="preserve"> терминами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и понятиями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в</w:t>
            </w:r>
            <w:r w:rsidRPr="0045219A">
              <w:rPr>
                <w:rFonts w:eastAsia="Times New Roman"/>
              </w:rPr>
              <w:t xml:space="preserve"> пределах изучаемой те</w:t>
            </w:r>
            <w:r w:rsidRPr="0045219A">
              <w:rPr>
                <w:rFonts w:eastAsia="Times New Roman"/>
              </w:rPr>
              <w:softHyphen/>
              <w:t>мы.</w:t>
            </w:r>
            <w:bookmarkEnd w:id="7"/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Размышлять</w:t>
            </w:r>
            <w:r w:rsidRPr="0045219A">
              <w:rPr>
                <w:rFonts w:eastAsia="Times New Roman"/>
              </w:rPr>
              <w:t xml:space="preserve"> о знакомом музыкаль</w:t>
            </w:r>
            <w:r w:rsidRPr="0045219A">
              <w:rPr>
                <w:rFonts w:eastAsia="Times New Roman"/>
              </w:rPr>
              <w:softHyphen/>
              <w:t>ном произведении,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высказывать</w:t>
            </w:r>
            <w:r w:rsidRPr="0045219A">
              <w:rPr>
                <w:rFonts w:eastAsia="Times New Roman"/>
              </w:rPr>
              <w:t xml:space="preserve"> сужде</w:t>
            </w:r>
            <w:r w:rsidRPr="0045219A">
              <w:rPr>
                <w:rFonts w:eastAsia="Times New Roman"/>
              </w:rPr>
              <w:softHyphen/>
              <w:t>ние об основной идее, средствах и фор</w:t>
            </w:r>
            <w:r w:rsidRPr="0045219A">
              <w:rPr>
                <w:rFonts w:eastAsia="Times New Roman"/>
              </w:rPr>
              <w:softHyphen/>
              <w:t>мах ее воплощения.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соответствии с представленным учителем или самостоя</w:t>
            </w:r>
            <w:r w:rsidRPr="0045219A">
              <w:rPr>
                <w:rFonts w:eastAsia="Times New Roman"/>
              </w:rPr>
              <w:softHyphen/>
              <w:t>тельно выбранным литературным обра</w:t>
            </w:r>
            <w:r w:rsidRPr="0045219A">
              <w:rPr>
                <w:rFonts w:eastAsia="Times New Roman"/>
              </w:rPr>
              <w:softHyphen/>
              <w:t>зом.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Находить</w:t>
            </w:r>
            <w:r w:rsidRPr="0045219A">
              <w:rPr>
                <w:rFonts w:eastAsia="Times New Roman"/>
              </w:rPr>
              <w:t xml:space="preserve"> жанровые параллели меж</w:t>
            </w:r>
            <w:r w:rsidRPr="0045219A">
              <w:rPr>
                <w:rFonts w:eastAsia="Times New Roman"/>
              </w:rPr>
              <w:softHyphen/>
            </w:r>
            <w:r w:rsidRPr="0045219A">
              <w:rPr>
                <w:rFonts w:eastAsia="Times New Roman"/>
                <w:bCs/>
                <w:shd w:val="clear" w:color="auto" w:fill="FFFFFF"/>
              </w:rPr>
              <w:t>ду</w:t>
            </w:r>
            <w:r w:rsidRPr="0045219A">
              <w:rPr>
                <w:rFonts w:eastAsia="Times New Roman"/>
              </w:rPr>
              <w:t xml:space="preserve"> музыкой и другими видами искус</w:t>
            </w:r>
            <w:r w:rsidRPr="0045219A">
              <w:rPr>
                <w:rFonts w:eastAsia="Times New Roman"/>
              </w:rPr>
              <w:softHyphen/>
              <w:t>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Творчески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интерпретировать</w:t>
            </w:r>
            <w:r w:rsidRPr="0045219A">
              <w:rPr>
                <w:rFonts w:eastAsia="Times New Roman"/>
              </w:rPr>
              <w:t xml:space="preserve"> содер</w:t>
            </w:r>
            <w:r w:rsidRPr="0045219A">
              <w:rPr>
                <w:rFonts w:eastAsia="Times New Roman"/>
              </w:rPr>
              <w:softHyphen/>
              <w:t>жание музыкального произведения в пе</w:t>
            </w:r>
            <w:r w:rsidRPr="0045219A">
              <w:rPr>
                <w:rFonts w:eastAsia="Times New Roman"/>
              </w:rPr>
              <w:softHyphen/>
              <w:t>нии, музыкально-</w:t>
            </w:r>
            <w:proofErr w:type="gramStart"/>
            <w:r w:rsidRPr="0045219A">
              <w:rPr>
                <w:rFonts w:eastAsia="Times New Roman"/>
              </w:rPr>
              <w:t>ритмическом движе</w:t>
            </w:r>
            <w:r w:rsidRPr="0045219A">
              <w:rPr>
                <w:rFonts w:eastAsia="Times New Roman"/>
              </w:rPr>
              <w:softHyphen/>
              <w:t>нии</w:t>
            </w:r>
            <w:proofErr w:type="gramEnd"/>
            <w:r w:rsidRPr="0045219A">
              <w:rPr>
                <w:rFonts w:eastAsia="Times New Roman"/>
              </w:rPr>
              <w:t xml:space="preserve">, </w:t>
            </w:r>
            <w:r w:rsidRPr="0045219A">
              <w:rPr>
                <w:rFonts w:eastAsia="Times New Roman"/>
              </w:rPr>
              <w:lastRenderedPageBreak/>
              <w:t>поэтическом слове, изобразитель</w:t>
            </w:r>
            <w:r w:rsidRPr="0045219A">
              <w:rPr>
                <w:rFonts w:eastAsia="Times New Roman"/>
              </w:rPr>
              <w:softHyphen/>
              <w:t>ной деятельности.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Рассуждать</w:t>
            </w:r>
            <w:r w:rsidRPr="0045219A">
              <w:rPr>
                <w:rFonts w:eastAsia="Times New Roman"/>
              </w:rPr>
              <w:t xml:space="preserve"> об общности и различии выразительных средств музыки и литера</w:t>
            </w:r>
            <w:r w:rsidRPr="0045219A">
              <w:rPr>
                <w:rFonts w:eastAsia="Times New Roman"/>
              </w:rPr>
              <w:softHyphen/>
              <w:t>туры.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специфику деятельности композитора, поэта и писателя.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характерные признаки музыки и литературы.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/>
                <w:shd w:val="clear" w:color="auto" w:fill="FFFFFF"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 xml:space="preserve">    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 xml:space="preserve"> Понимать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особенности музыкально</w:t>
            </w:r>
            <w:r w:rsidRPr="0045219A">
              <w:rPr>
                <w:rFonts w:eastAsia="Times New Roman"/>
                <w:bCs/>
              </w:rPr>
              <w:softHyphen/>
              <w:t>го воплощения стихотворных текстов.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подбирать сходные </w:t>
            </w:r>
            <w:r w:rsidRPr="0045219A">
              <w:rPr>
                <w:rFonts w:eastAsia="Times New Roman"/>
              </w:rPr>
              <w:t>и/или контрастные литературные произ</w:t>
            </w:r>
            <w:r w:rsidRPr="0045219A">
              <w:rPr>
                <w:rFonts w:eastAsia="Times New Roman"/>
              </w:rPr>
              <w:softHyphen/>
              <w:t>ведения к изучаемой музыке.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исследовать</w:t>
            </w:r>
            <w:r w:rsidRPr="0045219A">
              <w:rPr>
                <w:rFonts w:eastAsia="Times New Roman"/>
              </w:rPr>
              <w:t xml:space="preserve"> жанры русских народных песен и виды музы</w:t>
            </w:r>
            <w:r w:rsidRPr="0045219A">
              <w:rPr>
                <w:rFonts w:eastAsia="Times New Roman"/>
              </w:rPr>
              <w:softHyphen/>
              <w:t>кальных инструментов.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характерные черты му</w:t>
            </w:r>
            <w:r w:rsidRPr="0045219A">
              <w:rPr>
                <w:rFonts w:eastAsia="Times New Roman"/>
              </w:rPr>
              <w:softHyphen/>
              <w:t>зыкального творчества народов России и других стран при участии в народных иг</w:t>
            </w:r>
            <w:r w:rsidRPr="0045219A">
              <w:rPr>
                <w:rFonts w:eastAsia="Times New Roman"/>
              </w:rPr>
              <w:softHyphen/>
              <w:t>рах и обрядах, действах и т.п.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отдельные образцы на</w:t>
            </w:r>
            <w:r w:rsidRPr="0045219A">
              <w:rPr>
                <w:rFonts w:eastAsia="Times New Roman"/>
              </w:rPr>
              <w:softHyphen/>
              <w:t>родного музыкального творчества своей республики, края, региона и т.п.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коллективной испол</w:t>
            </w:r>
            <w:r w:rsidRPr="0045219A">
              <w:rPr>
                <w:rFonts w:eastAsia="Times New Roman"/>
              </w:rPr>
              <w:softHyphen/>
              <w:t>нительской деятельности (пении, плас</w:t>
            </w:r>
            <w:r w:rsidRPr="0045219A">
              <w:rPr>
                <w:rFonts w:eastAsia="Times New Roman"/>
              </w:rPr>
              <w:softHyphen/>
              <w:t>тическом интонировании, импровиза</w:t>
            </w:r>
            <w:r w:rsidRPr="0045219A">
              <w:rPr>
                <w:rFonts w:eastAsia="Times New Roman"/>
              </w:rPr>
              <w:softHyphen/>
              <w:t>ции, игре на инструментах — элементар</w:t>
            </w:r>
            <w:r w:rsidRPr="0045219A">
              <w:rPr>
                <w:rFonts w:eastAsia="Times New Roman"/>
              </w:rPr>
              <w:softHyphen/>
              <w:t>ных и электронных).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Передавать</w:t>
            </w:r>
            <w:r w:rsidRPr="0045219A">
              <w:rPr>
                <w:rFonts w:eastAsia="Times New Roman"/>
              </w:rPr>
              <w:t xml:space="preserve"> свои музыкальные впечатления в устной и письменной форме.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работать</w:t>
            </w:r>
            <w:r w:rsidRPr="0045219A">
              <w:rPr>
                <w:rFonts w:eastAsia="Times New Roman"/>
              </w:rPr>
              <w:t xml:space="preserve"> в творчес</w:t>
            </w:r>
            <w:r w:rsidRPr="0045219A">
              <w:rPr>
                <w:rFonts w:eastAsia="Times New Roman"/>
              </w:rPr>
              <w:softHyphen/>
              <w:t>ких тетрадях.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Делиться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  <w:b/>
              </w:rPr>
              <w:t xml:space="preserve">впечатлениями о </w:t>
            </w:r>
            <w:r w:rsidRPr="0045219A">
              <w:rPr>
                <w:rFonts w:eastAsia="Times New Roman"/>
                <w:b/>
              </w:rPr>
              <w:lastRenderedPageBreak/>
              <w:t>концер</w:t>
            </w:r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тах, спектаклях и т.п.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 xml:space="preserve"> со сверстниками и </w:t>
            </w:r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родителями.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образовательные ре</w:t>
            </w:r>
            <w:r w:rsidRPr="0045219A">
              <w:rPr>
                <w:rFonts w:eastAsia="Times New Roman"/>
              </w:rPr>
              <w:softHyphen/>
              <w:t>сурсы Интернета для поиска произведе</w:t>
            </w:r>
            <w:r w:rsidRPr="0045219A">
              <w:rPr>
                <w:rFonts w:eastAsia="Times New Roman"/>
              </w:rPr>
              <w:softHyphen/>
              <w:t>ний музыки и литературы.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shd w:val="clear" w:color="auto" w:fill="FFFFFF"/>
              </w:rPr>
            </w:pP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Собирать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коллекцию музыкальных и литературных произведений.</w:t>
            </w:r>
          </w:p>
        </w:tc>
      </w:tr>
      <w:tr w:rsidR="00FD2CB3" w:rsidRPr="0045219A" w:rsidTr="00FD2CB3">
        <w:tc>
          <w:tcPr>
            <w:tcW w:w="10861" w:type="dxa"/>
            <w:gridSpan w:val="3"/>
          </w:tcPr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 xml:space="preserve">Музыка </w:t>
            </w:r>
            <w:r w:rsidR="00211FE6" w:rsidRPr="0045219A">
              <w:rPr>
                <w:rFonts w:eastAsia="Times New Roman"/>
                <w:b/>
              </w:rPr>
              <w:t xml:space="preserve">и изобразительное искусство (19 </w:t>
            </w:r>
            <w:r w:rsidRPr="0045219A">
              <w:rPr>
                <w:rFonts w:eastAsia="Times New Roman"/>
                <w:b/>
              </w:rPr>
              <w:t>ч)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FD2CB3" w:rsidRPr="0045219A" w:rsidTr="00FD2CB3">
        <w:tc>
          <w:tcPr>
            <w:tcW w:w="6892" w:type="dxa"/>
          </w:tcPr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Что роднит музыку с изобразительным искусством.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proofErr w:type="gramStart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Небесное</w:t>
            </w:r>
            <w:proofErr w:type="gramEnd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 земное в звуках и красках.</w:t>
            </w:r>
            <w:r w:rsidRPr="0045219A">
              <w:rPr>
                <w:rFonts w:eastAsia="Times New Roman"/>
              </w:rPr>
              <w:t xml:space="preserve"> Три вечные стру</w:t>
            </w:r>
            <w:r w:rsidRPr="0045219A">
              <w:rPr>
                <w:rFonts w:eastAsia="Times New Roman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45219A">
              <w:rPr>
                <w:rFonts w:eastAsia="Times New Roman"/>
              </w:rPr>
              <w:softHyphen/>
              <w:t>ная в созвучье слов живых...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Звать через прошлое к настоящему.</w:t>
            </w:r>
            <w:r w:rsidRPr="0045219A">
              <w:rPr>
                <w:rFonts w:eastAsia="Times New Roman"/>
              </w:rPr>
              <w:t xml:space="preserve"> Александр Невский. За отчий дом, за русский край... Ледовое побоище. После побо</w:t>
            </w:r>
            <w:r w:rsidRPr="0045219A">
              <w:rPr>
                <w:rFonts w:eastAsia="Times New Roman"/>
              </w:rPr>
              <w:softHyphen/>
              <w:t>ища.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Музыкальная живопись и живописная музыка.</w:t>
            </w:r>
            <w:r w:rsidRPr="0045219A">
              <w:rPr>
                <w:rFonts w:eastAsia="Times New Roman"/>
              </w:rPr>
              <w:t xml:space="preserve"> Ты рас</w:t>
            </w:r>
            <w:r w:rsidRPr="0045219A">
              <w:rPr>
                <w:rFonts w:eastAsia="Times New Roman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 w:rsidRPr="0045219A">
              <w:rPr>
                <w:rFonts w:eastAsia="Times New Roman"/>
              </w:rPr>
              <w:t>Форе</w:t>
            </w:r>
            <w:proofErr w:type="gramStart"/>
            <w:r w:rsidRPr="0045219A">
              <w:rPr>
                <w:rFonts w:eastAsia="Times New Roman"/>
              </w:rPr>
              <w:t>л</w:t>
            </w:r>
            <w:proofErr w:type="spellEnd"/>
            <w:r w:rsidRPr="0045219A">
              <w:rPr>
                <w:rFonts w:eastAsia="Times New Roman"/>
              </w:rPr>
              <w:t>-</w:t>
            </w:r>
            <w:proofErr w:type="gramEnd"/>
            <w:r w:rsidRPr="0045219A">
              <w:rPr>
                <w:rFonts w:eastAsia="Times New Roman"/>
              </w:rPr>
              <w:t xml:space="preserve"> лен-квинтет. Дыхание русской </w:t>
            </w:r>
            <w:proofErr w:type="spellStart"/>
            <w:r w:rsidRPr="0045219A">
              <w:rPr>
                <w:rFonts w:eastAsia="Times New Roman"/>
              </w:rPr>
              <w:t>песенности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proofErr w:type="spellStart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Колокольность</w:t>
            </w:r>
            <w:proofErr w:type="spellEnd"/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в музыке и изобразительном искусстве. </w:t>
            </w:r>
            <w:r w:rsidRPr="0045219A">
              <w:rPr>
                <w:rFonts w:eastAsia="Times New Roman"/>
              </w:rPr>
              <w:t>Весть святого торжества. Древний храм златой вершиной блещет ярко...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Портрет в музыке и изобразительном искусстве.</w:t>
            </w:r>
            <w:r w:rsidRPr="0045219A">
              <w:rPr>
                <w:rFonts w:eastAsia="Times New Roman"/>
              </w:rPr>
              <w:t xml:space="preserve"> Звуки </w:t>
            </w:r>
            <w:r w:rsidRPr="0045219A">
              <w:rPr>
                <w:rFonts w:eastAsia="Times New Roman"/>
              </w:rPr>
              <w:lastRenderedPageBreak/>
              <w:t>скрипки так дивно звучали... Неукротимым духом своим он по</w:t>
            </w:r>
            <w:r w:rsidRPr="0045219A">
              <w:rPr>
                <w:rFonts w:eastAsia="Times New Roman"/>
              </w:rPr>
              <w:softHyphen/>
              <w:t>беждал зло.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Волшебная палочка дирижера.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Дирижеры мира.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борьбы и победы в искусстве.</w:t>
            </w:r>
            <w:r w:rsidRPr="0045219A">
              <w:rPr>
                <w:rFonts w:eastAsia="Times New Roman"/>
              </w:rPr>
              <w:t xml:space="preserve"> О, душа моя, ныне — Бетховен с тобой! Земли решается судьба. Оркестр Бетховена играет...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Взаимодействие музыки с изобразительным искусством. </w:t>
            </w:r>
            <w:proofErr w:type="spellStart"/>
            <w:r w:rsidRPr="0045219A">
              <w:rPr>
                <w:rFonts w:eastAsia="Times New Roman"/>
              </w:rPr>
              <w:t>Песенность</w:t>
            </w:r>
            <w:proofErr w:type="spellEnd"/>
            <w:r w:rsidRPr="0045219A">
              <w:rPr>
                <w:rFonts w:eastAsia="Times New Roman"/>
              </w:rPr>
              <w:t xml:space="preserve">. Знаменный распев. Песнопение. Пение a </w:t>
            </w:r>
            <w:proofErr w:type="spellStart"/>
            <w:r w:rsidRPr="0045219A">
              <w:rPr>
                <w:rFonts w:eastAsia="Times New Roman"/>
              </w:rPr>
              <w:t>capella</w:t>
            </w:r>
            <w:proofErr w:type="spellEnd"/>
            <w:r w:rsidRPr="0045219A">
              <w:rPr>
                <w:rFonts w:eastAsia="Times New Roman"/>
              </w:rPr>
              <w:t>. Солист. Орган.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Исторические события, картины природы, характеры, порт</w:t>
            </w:r>
            <w:r w:rsidRPr="0045219A">
              <w:rPr>
                <w:rFonts w:eastAsia="Times New Roman"/>
              </w:rPr>
              <w:softHyphen/>
              <w:t>реты людей в различных видах искусства.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Образ музыки разных эпох в изобразительном искусстве. Му</w:t>
            </w:r>
            <w:r w:rsidRPr="0045219A">
              <w:rPr>
                <w:rFonts w:eastAsia="Times New Roman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Квинтет. Прелюдия. Сюита. Фреска, орнамент. Тембры инструментов (арфа), оркестр.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Концертная симфония. Инструментальный концерт. Скрипка соло. Каприс. Интерпретация.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Роль дирижера в прочтении музыкального сочинения. Груп</w:t>
            </w:r>
            <w:r w:rsidRPr="0045219A">
              <w:rPr>
                <w:rFonts w:eastAsia="Times New Roman"/>
              </w:rPr>
              <w:softHyphen/>
              <w:t>пы инструментов симфонического оркестра. Выдающиеся дири</w:t>
            </w:r>
            <w:r w:rsidRPr="0045219A">
              <w:rPr>
                <w:rFonts w:eastAsia="Times New Roman"/>
              </w:rPr>
              <w:softHyphen/>
              <w:t>жеры.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Симфония. Главные темы. Финал. Эскиз. Этюд. Набросок. Зарисовка.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III четверти.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Застывшая музыка.</w:t>
            </w:r>
            <w:r w:rsidRPr="0045219A">
              <w:rPr>
                <w:rFonts w:eastAsia="Times New Roman"/>
              </w:rPr>
              <w:t xml:space="preserve"> Содружество муз в храме.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Полифония в музыке и живописи.</w:t>
            </w:r>
            <w:r w:rsidRPr="0045219A">
              <w:rPr>
                <w:rFonts w:eastAsia="Times New Roman"/>
              </w:rPr>
              <w:t xml:space="preserve"> В музыке Баха слышат</w:t>
            </w:r>
            <w:r w:rsidRPr="0045219A">
              <w:rPr>
                <w:rFonts w:eastAsia="Times New Roman"/>
              </w:rPr>
              <w:softHyphen/>
              <w:t>ся мелодии космоса...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Музыка на мольберте.</w:t>
            </w:r>
            <w:r w:rsidRPr="0045219A">
              <w:rPr>
                <w:rFonts w:eastAsia="Times New Roman"/>
              </w:rPr>
              <w:t xml:space="preserve"> Композитор-художник.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Я</w:t>
            </w:r>
            <w:r w:rsidRPr="0045219A">
              <w:rPr>
                <w:rFonts w:eastAsia="Times New Roman"/>
              </w:rPr>
              <w:t xml:space="preserve"> полечу в далекие миры, край вечный красоты... Звучащие картины. Все</w:t>
            </w:r>
            <w:r w:rsidRPr="0045219A">
              <w:rPr>
                <w:rFonts w:eastAsia="Times New Roman"/>
              </w:rPr>
              <w:softHyphen/>
              <w:t>ленная представляется мне большой симфонией...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Импрессионизм в музыке и живописи.</w:t>
            </w:r>
            <w:r w:rsidRPr="0045219A">
              <w:rPr>
                <w:rFonts w:eastAsia="Times New Roman"/>
              </w:rPr>
              <w:t xml:space="preserve"> Музыка ближе все</w:t>
            </w:r>
            <w:r w:rsidRPr="0045219A">
              <w:rPr>
                <w:rFonts w:eastAsia="Times New Roman"/>
              </w:rPr>
              <w:softHyphen/>
              <w:t>го к природе... Звуки и запахи реют в вечернем воздухе.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 подвигах, о доблести, о славе.</w:t>
            </w:r>
            <w:r w:rsidRPr="0045219A">
              <w:rPr>
                <w:rFonts w:eastAsia="Times New Roman"/>
              </w:rPr>
              <w:t xml:space="preserve"> О тех, кто уже не придет никогда, — помните! Звучащие картины.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 каждой мимолетности вижу я миры...</w:t>
            </w:r>
            <w:r w:rsidRPr="0045219A">
              <w:rPr>
                <w:rFonts w:eastAsia="Times New Roman"/>
              </w:rPr>
              <w:t xml:space="preserve"> Прокофьев! Музы</w:t>
            </w:r>
            <w:r w:rsidRPr="0045219A">
              <w:rPr>
                <w:rFonts w:eastAsia="Times New Roman"/>
              </w:rPr>
              <w:softHyphen/>
              <w:t>ка и молодость в расцвете... Музыкальная живопись Мусоргского.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Мир композитора.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С веком наравне.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Орган</w:t>
            </w:r>
            <w:r w:rsidRPr="0045219A">
              <w:rPr>
                <w:rFonts w:eastAsia="Times New Roman"/>
              </w:rPr>
              <w:softHyphen/>
              <w:t xml:space="preserve">ная музыка. Хор </w:t>
            </w:r>
            <w:r w:rsidRPr="0045219A">
              <w:rPr>
                <w:rFonts w:eastAsia="Times New Roman"/>
                <w:lang w:val="en-US" w:eastAsia="en-US"/>
              </w:rPr>
              <w:t>a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lang w:val="en-US" w:eastAsia="en-US"/>
              </w:rPr>
              <w:t>capella</w:t>
            </w:r>
            <w:proofErr w:type="spellEnd"/>
            <w:r w:rsidRPr="0045219A">
              <w:rPr>
                <w:rFonts w:eastAsia="Times New Roman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Католический собор. Православный храм. Духовная музыка. Светская музыка. Полифония. Фуга. Композиция. Форма. Музыкальная живопись. "Живописная му</w:t>
            </w:r>
            <w:r w:rsidRPr="0045219A">
              <w:rPr>
                <w:rFonts w:eastAsia="Times New Roman"/>
              </w:rPr>
              <w:softHyphen/>
              <w:t>зыка. Цветовая гамма. Звуковая палитра. Триптих. Соната. Имп</w:t>
            </w:r>
            <w:r w:rsidRPr="0045219A">
              <w:rPr>
                <w:rFonts w:eastAsia="Times New Roman"/>
              </w:rPr>
              <w:softHyphen/>
              <w:t>рессионизм. Прелюдия. Сюита. Интерпретация. Джазовые рит</w:t>
            </w:r>
            <w:r w:rsidRPr="0045219A">
              <w:rPr>
                <w:rFonts w:eastAsia="Times New Roman"/>
              </w:rPr>
              <w:softHyphen/>
              <w:t xml:space="preserve">мы. Язык искусства. Жанры музыкального и изобразительного </w:t>
            </w:r>
            <w:r w:rsidRPr="0045219A">
              <w:rPr>
                <w:rFonts w:eastAsia="Times New Roman"/>
              </w:rPr>
              <w:lastRenderedPageBreak/>
              <w:t>искусства.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IV четверти.</w:t>
            </w:r>
          </w:p>
          <w:p w:rsidR="00FD2CB3" w:rsidRPr="0045219A" w:rsidRDefault="00FD2CB3" w:rsidP="0045219A">
            <w:pPr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Музыкальный материал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Знаменный распев. Концерт № 3</w:t>
            </w:r>
            <w:r w:rsidRPr="0045219A">
              <w:rPr>
                <w:rFonts w:eastAsia="Times New Roman"/>
              </w:rPr>
              <w:t xml:space="preserve"> для фортепиано с орке</w:t>
            </w:r>
            <w:r w:rsidRPr="0045219A">
              <w:rPr>
                <w:rFonts w:eastAsia="Times New Roman"/>
              </w:rPr>
              <w:softHyphen/>
              <w:t>стром (1-я часть). С. Рахманинов.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Богородице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Дево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, радуйся.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Из «</w:t>
            </w:r>
            <w:proofErr w:type="spellStart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Всеношного</w:t>
            </w:r>
            <w:proofErr w:type="spellEnd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 бдения» </w:t>
            </w:r>
            <w:proofErr w:type="spellStart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П.Чайковский</w:t>
            </w:r>
            <w:proofErr w:type="spellEnd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Богородице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Дево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, радуйся.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Из «</w:t>
            </w:r>
            <w:proofErr w:type="spellStart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Всеношного</w:t>
            </w:r>
            <w:proofErr w:type="spellEnd"/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 бдения» </w:t>
            </w:r>
            <w:r w:rsidRPr="0045219A">
              <w:rPr>
                <w:rFonts w:eastAsia="Times New Roman"/>
              </w:rPr>
              <w:t xml:space="preserve">С. Рахманинов. </w:t>
            </w:r>
            <w:r w:rsidRPr="0045219A">
              <w:rPr>
                <w:rFonts w:eastAsia="Times New Roman"/>
                <w:b/>
                <w:i/>
              </w:rPr>
              <w:t>Любовь святая</w:t>
            </w:r>
            <w:r w:rsidRPr="0045219A">
              <w:rPr>
                <w:rFonts w:eastAsia="Times New Roman"/>
                <w:b/>
              </w:rPr>
              <w:t>.</w:t>
            </w:r>
            <w:r w:rsidRPr="0045219A">
              <w:rPr>
                <w:rFonts w:eastAsia="Times New Roman"/>
              </w:rPr>
              <w:t xml:space="preserve"> Из музыки к драме А.Н. Толстого «Царь Фёдор Иоаннович». Г. Свиридов.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Аве, Мария.</w:t>
            </w:r>
            <w:r w:rsidRPr="0045219A">
              <w:rPr>
                <w:rFonts w:eastAsia="Times New Roman"/>
              </w:rPr>
              <w:t xml:space="preserve"> Дж. </w:t>
            </w:r>
            <w:proofErr w:type="spellStart"/>
            <w:r w:rsidRPr="0045219A">
              <w:rPr>
                <w:rFonts w:eastAsia="Times New Roman"/>
              </w:rPr>
              <w:t>Каччини</w:t>
            </w:r>
            <w:proofErr w:type="spellEnd"/>
            <w:r w:rsidRPr="0045219A">
              <w:rPr>
                <w:rFonts w:eastAsia="Times New Roman"/>
              </w:rPr>
              <w:t xml:space="preserve">. </w:t>
            </w:r>
            <w:r w:rsidRPr="0045219A">
              <w:rPr>
                <w:rFonts w:eastAsia="Times New Roman"/>
                <w:b/>
                <w:i/>
              </w:rPr>
              <w:t>Аве, Мария.</w:t>
            </w:r>
            <w:r w:rsidRPr="0045219A">
              <w:rPr>
                <w:rFonts w:eastAsia="Times New Roman"/>
              </w:rPr>
              <w:t xml:space="preserve"> Ф. Шуберт, слова В. Скотта, перевод А. Плещеева. </w:t>
            </w:r>
            <w:r w:rsidRPr="0045219A">
              <w:rPr>
                <w:rFonts w:eastAsia="Times New Roman"/>
                <w:b/>
                <w:i/>
              </w:rPr>
              <w:t>Аве, Мария.</w:t>
            </w:r>
            <w:r w:rsidRPr="0045219A">
              <w:rPr>
                <w:rFonts w:eastAsia="Times New Roman"/>
              </w:rPr>
              <w:t xml:space="preserve"> И.-С. Бах – </w:t>
            </w:r>
            <w:proofErr w:type="spellStart"/>
            <w:r w:rsidRPr="0045219A">
              <w:rPr>
                <w:rFonts w:eastAsia="Times New Roman"/>
              </w:rPr>
              <w:t>Ш.Гуно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Ледовое побоище (№ 5).</w:t>
            </w:r>
            <w:r w:rsidRPr="0045219A">
              <w:rPr>
                <w:rFonts w:eastAsia="Times New Roman"/>
              </w:rPr>
              <w:t xml:space="preserve"> Из кантаты «Александр Невский».</w:t>
            </w:r>
          </w:p>
          <w:p w:rsidR="00FD2CB3" w:rsidRPr="0045219A" w:rsidRDefault="00FD2CB3" w:rsidP="0045219A">
            <w:pPr>
              <w:widowControl w:val="0"/>
              <w:numPr>
                <w:ilvl w:val="0"/>
                <w:numId w:val="22"/>
              </w:numPr>
              <w:tabs>
                <w:tab w:val="left" w:pos="27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Прокофьев.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Островок.</w:t>
            </w:r>
            <w:r w:rsidRPr="0045219A">
              <w:rPr>
                <w:rFonts w:eastAsia="Times New Roman"/>
              </w:rPr>
              <w:t xml:space="preserve"> С. Рахманинов, слова К. Бальмонта (из П. Шел</w:t>
            </w:r>
            <w:r w:rsidRPr="0045219A">
              <w:rPr>
                <w:rFonts w:eastAsia="Times New Roman"/>
              </w:rPr>
              <w:softHyphen/>
              <w:t>ли).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Весенние воды.</w:t>
            </w:r>
            <w:r w:rsidRPr="0045219A">
              <w:rPr>
                <w:rFonts w:eastAsia="Times New Roman"/>
              </w:rPr>
              <w:t xml:space="preserve"> С. Рахманинов, слова Ф. Тютчева.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Прелю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дия соль мажор</w:t>
            </w:r>
            <w:r w:rsidRPr="0045219A">
              <w:rPr>
                <w:rFonts w:eastAsia="Times New Roman"/>
              </w:rPr>
              <w:t xml:space="preserve"> для фортепиано. С.Рахманинов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Прелюдия соль-диез минор</w:t>
            </w:r>
            <w:r w:rsidRPr="0045219A">
              <w:rPr>
                <w:rFonts w:eastAsia="Times New Roman"/>
              </w:rPr>
              <w:t xml:space="preserve"> для фортепиано. С. Рахманинов.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Форель.</w:t>
            </w:r>
            <w:r w:rsidRPr="0045219A">
              <w:rPr>
                <w:rFonts w:eastAsia="Times New Roman"/>
              </w:rPr>
              <w:t xml:space="preserve"> Ф. Шуберт, слова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proofErr w:type="spellStart"/>
            <w:r w:rsidRPr="0045219A">
              <w:rPr>
                <w:rFonts w:eastAsia="Times New Roman"/>
              </w:rPr>
              <w:t>Шубарта</w:t>
            </w:r>
            <w:proofErr w:type="spellEnd"/>
            <w:r w:rsidRPr="0045219A">
              <w:rPr>
                <w:rFonts w:eastAsia="Times New Roman"/>
              </w:rPr>
              <w:t>, русский текст В. Костомарова.</w:t>
            </w:r>
          </w:p>
          <w:p w:rsidR="00FD2CB3" w:rsidRPr="0045219A" w:rsidRDefault="00FD2CB3" w:rsidP="0045219A">
            <w:pPr>
              <w:tabs>
                <w:tab w:val="left" w:pos="265"/>
              </w:tabs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 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Фореллен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-квинтет.</w:t>
            </w:r>
            <w:r w:rsidRPr="0045219A">
              <w:rPr>
                <w:rFonts w:eastAsia="Times New Roman"/>
              </w:rPr>
              <w:t xml:space="preserve"> Ф. Шуберт.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Рисунок.</w:t>
            </w:r>
            <w:r w:rsidRPr="0045219A">
              <w:rPr>
                <w:rFonts w:eastAsia="Times New Roman"/>
              </w:rPr>
              <w:t xml:space="preserve"> А. Куклин, слова С. Михалкова.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Семь моих цвет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ных карандашей:</w:t>
            </w:r>
            <w:r w:rsidRPr="0045219A">
              <w:rPr>
                <w:rFonts w:eastAsia="Times New Roman"/>
              </w:rPr>
              <w:t xml:space="preserve"> В. Серебренников, слова В. Степанова.</w:t>
            </w:r>
          </w:p>
          <w:p w:rsidR="00FD2CB3" w:rsidRPr="0045219A" w:rsidRDefault="00FD2CB3" w:rsidP="0045219A">
            <w:pPr>
              <w:ind w:firstLine="52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 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Сюита-фантазия</w:t>
            </w:r>
            <w:r w:rsidRPr="0045219A">
              <w:rPr>
                <w:rFonts w:eastAsia="Times New Roman"/>
              </w:rPr>
              <w:t xml:space="preserve"> для двух фортепиано (</w:t>
            </w:r>
            <w:proofErr w:type="spellStart"/>
            <w:r w:rsidRPr="0045219A">
              <w:rPr>
                <w:rFonts w:eastAsia="Times New Roman"/>
              </w:rPr>
              <w:t>фрагметы</w:t>
            </w:r>
            <w:proofErr w:type="spellEnd"/>
            <w:r w:rsidRPr="0045219A">
              <w:rPr>
                <w:rFonts w:eastAsia="Times New Roman"/>
              </w:rPr>
              <w:t>).</w:t>
            </w:r>
          </w:p>
          <w:p w:rsidR="00FD2CB3" w:rsidRPr="0045219A" w:rsidRDefault="00FD2CB3" w:rsidP="0045219A">
            <w:pPr>
              <w:widowControl w:val="0"/>
              <w:numPr>
                <w:ilvl w:val="1"/>
                <w:numId w:val="22"/>
              </w:numPr>
              <w:tabs>
                <w:tab w:val="left" w:pos="274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Рахманинов.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Фрески Софии Киевской.</w:t>
            </w:r>
            <w:r w:rsidRPr="0045219A">
              <w:rPr>
                <w:rFonts w:eastAsia="Times New Roman"/>
              </w:rPr>
              <w:t xml:space="preserve"> Концертная симфония для арфы с оркестром (фрагменты). В. </w:t>
            </w:r>
            <w:proofErr w:type="spellStart"/>
            <w:r w:rsidRPr="0045219A">
              <w:rPr>
                <w:rFonts w:eastAsia="Times New Roman"/>
              </w:rPr>
              <w:t>Кикта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Чакона.</w:t>
            </w:r>
            <w:r w:rsidRPr="0045219A">
              <w:rPr>
                <w:rFonts w:eastAsia="Times New Roman"/>
              </w:rPr>
              <w:t xml:space="preserve"> Для скрипки соло (ре минор). И.-С. Бах.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Каприс № 24.</w:t>
            </w:r>
            <w:r w:rsidRPr="0045219A">
              <w:rPr>
                <w:rFonts w:eastAsia="Times New Roman"/>
              </w:rPr>
              <w:t xml:space="preserve"> Для скрипки соло. Н. Паганини (классические и совре</w:t>
            </w:r>
            <w:r w:rsidRPr="0045219A">
              <w:rPr>
                <w:rFonts w:eastAsia="Times New Roman"/>
              </w:rPr>
              <w:softHyphen/>
              <w:t>менные интерпретации).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Concerto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grosso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>.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r w:rsidRPr="0045219A">
              <w:rPr>
                <w:rFonts w:eastAsia="Times New Roman"/>
              </w:rPr>
              <w:t xml:space="preserve">Для двух скрипок, клавесина, подготовленного фортепиано и струнных (фрагмент).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Рапсодия на тему Паганини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(фрагменты).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С. Рахманинов.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Вариации на тему Паганини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(фрагменты).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 xml:space="preserve">В. </w:t>
            </w:r>
            <w:proofErr w:type="spellStart"/>
            <w:r w:rsidRPr="0045219A">
              <w:rPr>
                <w:rFonts w:eastAsia="Times New Roman"/>
                <w:bCs/>
              </w:rPr>
              <w:t>Лютославский</w:t>
            </w:r>
            <w:proofErr w:type="spellEnd"/>
            <w:r w:rsidRPr="0045219A">
              <w:rPr>
                <w:rFonts w:eastAsia="Times New Roman"/>
                <w:bCs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Симфония № 5</w:t>
            </w:r>
            <w:r w:rsidRPr="0045219A">
              <w:rPr>
                <w:rFonts w:eastAsia="Times New Roman"/>
              </w:rPr>
              <w:t xml:space="preserve"> (фрагменты).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Бетховен.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Ария.</w:t>
            </w:r>
            <w:r w:rsidRPr="0045219A">
              <w:rPr>
                <w:rFonts w:eastAsia="Times New Roman"/>
              </w:rPr>
              <w:t xml:space="preserve"> Из «Нотной тетради Анны Магдалены Бах». И.-С. Бах.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Маленькая прелюдия и фуга</w:t>
            </w:r>
            <w:r w:rsidRPr="0045219A">
              <w:rPr>
                <w:rFonts w:eastAsia="Times New Roman"/>
              </w:rPr>
              <w:t xml:space="preserve"> для органа. И.-С. Бах.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Прелюдии</w:t>
            </w:r>
            <w:r w:rsidRPr="0045219A">
              <w:rPr>
                <w:rFonts w:eastAsia="Times New Roman"/>
              </w:rPr>
              <w:t xml:space="preserve"> для фортепиано;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Море.</w:t>
            </w:r>
            <w:r w:rsidRPr="0045219A">
              <w:rPr>
                <w:rFonts w:eastAsia="Times New Roman"/>
              </w:rPr>
              <w:t xml:space="preserve"> Симфоническая поэма (фрагменты). М. Чюрленис.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Наши дети.</w:t>
            </w:r>
            <w:r w:rsidRPr="0045219A">
              <w:rPr>
                <w:rFonts w:eastAsia="Times New Roman"/>
              </w:rPr>
              <w:t xml:space="preserve"> Хор из «Реквиема». Д. </w:t>
            </w:r>
            <w:proofErr w:type="spellStart"/>
            <w:r w:rsidRPr="0045219A">
              <w:rPr>
                <w:rFonts w:eastAsia="Times New Roman"/>
              </w:rPr>
              <w:t>Кабалевский</w:t>
            </w:r>
            <w:proofErr w:type="spellEnd"/>
            <w:r w:rsidRPr="0045219A">
              <w:rPr>
                <w:rFonts w:eastAsia="Times New Roman"/>
              </w:rPr>
              <w:t>, слова Р. Рождественского.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Лунный свет.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Из «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Бергамасской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 xml:space="preserve"> сюиты»;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Звуки и запахи реют в вечернем воздухе. Девушка с волосами цвета льна. </w:t>
            </w:r>
            <w:r w:rsidRPr="0045219A">
              <w:rPr>
                <w:rFonts w:eastAsia="Times New Roman"/>
                <w:shd w:val="clear" w:color="auto" w:fill="FFFFFF"/>
              </w:rPr>
              <w:t>Прелюдии;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</w:rPr>
              <w:t>Кукольный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кэк-уок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>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Из фортепианной сюиты «Детский уголок». К. Дебюсси.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Мимолетности № 1, 7, 10</w:t>
            </w:r>
            <w:r w:rsidRPr="0045219A">
              <w:rPr>
                <w:rFonts w:eastAsia="Times New Roman"/>
              </w:rPr>
              <w:t xml:space="preserve"> для фортепиано. С. Проко</w:t>
            </w:r>
            <w:r w:rsidRPr="0045219A">
              <w:rPr>
                <w:rFonts w:eastAsia="Times New Roman"/>
              </w:rPr>
              <w:softHyphen/>
              <w:t>фьев.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Маленький кузнечик.</w:t>
            </w:r>
            <w:r w:rsidRPr="0045219A">
              <w:rPr>
                <w:rFonts w:eastAsia="Times New Roman"/>
              </w:rPr>
              <w:t xml:space="preserve"> В. Щукин, слова С. Козлова.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Парус алый.</w:t>
            </w:r>
            <w:r w:rsidRPr="0045219A">
              <w:rPr>
                <w:rFonts w:eastAsia="Times New Roman"/>
              </w:rPr>
              <w:t xml:space="preserve"> А. Пахмутова, слова Н. Добронравова.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Тишина.</w:t>
            </w:r>
            <w:r w:rsidRPr="0045219A">
              <w:rPr>
                <w:rFonts w:eastAsia="Times New Roman"/>
              </w:rPr>
              <w:t xml:space="preserve"> Е. Адлер, слова Е. </w:t>
            </w:r>
            <w:proofErr w:type="spellStart"/>
            <w:r w:rsidRPr="0045219A">
              <w:rPr>
                <w:rFonts w:eastAsia="Times New Roman"/>
              </w:rPr>
              <w:t>Руженцева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Музыка.</w:t>
            </w:r>
            <w:r w:rsidRPr="0045219A">
              <w:rPr>
                <w:rFonts w:eastAsia="Times New Roman"/>
              </w:rPr>
              <w:t xml:space="preserve"> Г. Струве, слова И. Исаковой.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Рассвет на Москве-реке.</w:t>
            </w:r>
            <w:r w:rsidRPr="0045219A">
              <w:rPr>
                <w:rFonts w:eastAsia="Times New Roman"/>
              </w:rPr>
              <w:t xml:space="preserve"> Вступление к опере «</w:t>
            </w:r>
            <w:proofErr w:type="spellStart"/>
            <w:r w:rsidRPr="0045219A">
              <w:rPr>
                <w:rFonts w:eastAsia="Times New Roman"/>
              </w:rPr>
              <w:t>Хованщи</w:t>
            </w:r>
            <w:r w:rsidRPr="0045219A">
              <w:rPr>
                <w:rFonts w:eastAsia="Times New Roman"/>
              </w:rPr>
              <w:softHyphen/>
              <w:t>на</w:t>
            </w:r>
            <w:proofErr w:type="spellEnd"/>
            <w:r w:rsidRPr="0045219A">
              <w:rPr>
                <w:rFonts w:eastAsia="Times New Roman"/>
              </w:rPr>
              <w:t>»;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Картинки с выставки.</w:t>
            </w:r>
            <w:r w:rsidRPr="0045219A">
              <w:rPr>
                <w:rFonts w:eastAsia="Times New Roman"/>
              </w:rPr>
              <w:t xml:space="preserve"> Сюита. М. Мусоргский (класси</w:t>
            </w:r>
            <w:r w:rsidRPr="0045219A">
              <w:rPr>
                <w:rFonts w:eastAsia="Times New Roman"/>
              </w:rPr>
              <w:softHyphen/>
              <w:t>ческие современные интерпретации).</w:t>
            </w:r>
          </w:p>
          <w:p w:rsidR="00FD2CB3" w:rsidRPr="0045219A" w:rsidRDefault="00FD2CB3" w:rsidP="0045219A">
            <w:pPr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Произведения изобразительного искусства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lastRenderedPageBreak/>
              <w:t>Чувство звука.</w:t>
            </w:r>
            <w:r w:rsidRPr="0045219A">
              <w:rPr>
                <w:rFonts w:eastAsia="Times New Roman"/>
              </w:rPr>
              <w:t xml:space="preserve"> Я. Брейгель. </w:t>
            </w:r>
            <w:r w:rsidRPr="0045219A">
              <w:rPr>
                <w:rFonts w:eastAsia="Times New Roman"/>
                <w:b/>
                <w:i/>
              </w:rPr>
              <w:t>Сиверко.</w:t>
            </w:r>
            <w:r w:rsidRPr="0045219A">
              <w:rPr>
                <w:rFonts w:eastAsia="Times New Roman"/>
              </w:rPr>
              <w:t xml:space="preserve"> И. Остроухое. </w:t>
            </w:r>
            <w:r w:rsidRPr="0045219A">
              <w:rPr>
                <w:rFonts w:eastAsia="Times New Roman"/>
                <w:b/>
                <w:i/>
              </w:rPr>
              <w:t>Пок</w:t>
            </w:r>
            <w:r w:rsidRPr="0045219A">
              <w:rPr>
                <w:rFonts w:eastAsia="Times New Roman"/>
                <w:b/>
                <w:i/>
              </w:rPr>
              <w:softHyphen/>
              <w:t xml:space="preserve">ров Пресвятой Богородицы. </w:t>
            </w:r>
            <w:r w:rsidRPr="0045219A">
              <w:rPr>
                <w:rFonts w:eastAsia="Times New Roman"/>
              </w:rPr>
              <w:t xml:space="preserve">Икона. </w:t>
            </w:r>
            <w:r w:rsidRPr="0045219A">
              <w:rPr>
                <w:rFonts w:eastAsia="Times New Roman"/>
                <w:b/>
                <w:i/>
              </w:rPr>
              <w:t>Троица.</w:t>
            </w:r>
            <w:r w:rsidRPr="0045219A">
              <w:rPr>
                <w:rFonts w:eastAsia="Times New Roman"/>
              </w:rPr>
              <w:t xml:space="preserve"> А. Рублев. </w:t>
            </w:r>
            <w:r w:rsidRPr="0045219A">
              <w:rPr>
                <w:rFonts w:eastAsia="Times New Roman"/>
                <w:b/>
                <w:i/>
              </w:rPr>
              <w:t>Сикс</w:t>
            </w:r>
            <w:r w:rsidRPr="0045219A">
              <w:rPr>
                <w:rFonts w:eastAsia="Times New Roman"/>
                <w:b/>
                <w:i/>
              </w:rPr>
              <w:softHyphen/>
              <w:t>тинская мадонна.</w:t>
            </w:r>
            <w:r w:rsidRPr="0045219A">
              <w:rPr>
                <w:rFonts w:eastAsia="Times New Roman"/>
              </w:rPr>
              <w:t xml:space="preserve"> Рафаэль. </w:t>
            </w:r>
            <w:r w:rsidRPr="0045219A">
              <w:rPr>
                <w:rFonts w:eastAsia="Times New Roman"/>
                <w:b/>
                <w:i/>
              </w:rPr>
              <w:t xml:space="preserve">Богородица Донская. </w:t>
            </w:r>
            <w:r w:rsidRPr="0045219A">
              <w:rPr>
                <w:rFonts w:eastAsia="Times New Roman"/>
              </w:rPr>
              <w:t>Ф. Грек.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       </w:t>
            </w:r>
            <w:r w:rsidRPr="0045219A">
              <w:rPr>
                <w:rFonts w:eastAsia="Times New Roman"/>
                <w:b/>
                <w:i/>
              </w:rPr>
              <w:t>Святой князь Александр Невский</w:t>
            </w:r>
            <w:r w:rsidRPr="0045219A">
              <w:rPr>
                <w:rFonts w:eastAsia="Times New Roman"/>
              </w:rPr>
              <w:t xml:space="preserve">. Икона. </w:t>
            </w:r>
            <w:r w:rsidRPr="0045219A">
              <w:rPr>
                <w:rFonts w:eastAsia="Times New Roman"/>
                <w:b/>
                <w:i/>
              </w:rPr>
              <w:t xml:space="preserve">Александр Невский. </w:t>
            </w:r>
            <w:r w:rsidRPr="0045219A">
              <w:rPr>
                <w:rFonts w:eastAsia="Times New Roman"/>
              </w:rPr>
              <w:t xml:space="preserve">М. Нестеров.  </w:t>
            </w:r>
            <w:r w:rsidRPr="0045219A">
              <w:rPr>
                <w:rFonts w:eastAsia="Times New Roman"/>
                <w:b/>
                <w:i/>
              </w:rPr>
              <w:t>Александр Невский</w:t>
            </w:r>
            <w:r w:rsidRPr="0045219A">
              <w:rPr>
                <w:rFonts w:eastAsia="Times New Roman"/>
              </w:rPr>
              <w:t>. Триптих:            «Северная баллада», «Александр Невский», «Старинный сказ». П. Ко</w:t>
            </w:r>
            <w:r w:rsidRPr="0045219A">
              <w:rPr>
                <w:rFonts w:eastAsia="Times New Roman"/>
              </w:rPr>
              <w:softHyphen/>
              <w:t>рин.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Весенний этюд; Весна; Цветущие вишни; Дама в крес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ле; Водоем.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В. Борисов-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Мусатов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Пейзаж</w:t>
            </w:r>
            <w:r w:rsidRPr="0045219A">
              <w:rPr>
                <w:rFonts w:eastAsia="Times New Roman"/>
                <w:bCs/>
                <w:iCs/>
              </w:rPr>
              <w:t>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Д.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Бурлюк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Бурный ветер.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Рылов.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Формула весны.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П. Филонов.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Весна. Боль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шая вода.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И. Левитан.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Фрески собора Святой Софии в Киеве. Портрет Н. Паганини.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Э. Делакруа.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Н. Паганини.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С. Ко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softHyphen/>
              <w:t>ненков.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Антракт.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Р.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Дюфи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Скрипка.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Р.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Дюфи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Скрипка.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И. Пуни.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Скрипка.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К. Петров-Водкин.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Скрипка.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Е.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Рояк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Сим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фония (скрипка).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М.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Меньков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Оркестр.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Л.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Мууга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Три музы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канта.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П. Пикассо.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Ника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Самофракийская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>. Восставший раб.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Микеланджело.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Свобода, ведущая народ.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Э. Делакруа.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Православные храмы и их внутреннее убранство. Готические соборы</w:t>
            </w:r>
            <w:proofErr w:type="gramStart"/>
            <w:r w:rsidRPr="0045219A">
              <w:rPr>
                <w:rFonts w:eastAsia="Times New Roman"/>
              </w:rPr>
              <w:t xml:space="preserve"> И</w:t>
            </w:r>
            <w:proofErr w:type="gramEnd"/>
            <w:r w:rsidRPr="0045219A">
              <w:rPr>
                <w:rFonts w:eastAsia="Times New Roman"/>
              </w:rPr>
              <w:t xml:space="preserve"> их внутреннее убранство. 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Фуга. Сказка. Путешествие королевны.</w:t>
            </w:r>
            <w:r w:rsidRPr="0045219A">
              <w:rPr>
                <w:rFonts w:eastAsia="Times New Roman"/>
              </w:rPr>
              <w:t xml:space="preserve"> Триптих;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Сона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та моря.</w:t>
            </w:r>
            <w:r w:rsidRPr="0045219A">
              <w:rPr>
                <w:rFonts w:eastAsia="Times New Roman"/>
              </w:rPr>
              <w:t xml:space="preserve"> Триптих. М. Чюрленис.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Реквием.</w:t>
            </w:r>
            <w:r w:rsidRPr="0045219A">
              <w:rPr>
                <w:rFonts w:eastAsia="Times New Roman"/>
              </w:rPr>
              <w:t xml:space="preserve"> Цикл гравюр;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Вечно живые.</w:t>
            </w:r>
            <w:r w:rsidRPr="0045219A">
              <w:rPr>
                <w:rFonts w:eastAsia="Times New Roman"/>
              </w:rPr>
              <w:t xml:space="preserve"> Цикл гравюр. С. </w:t>
            </w:r>
            <w:proofErr w:type="spellStart"/>
            <w:r w:rsidRPr="0045219A">
              <w:rPr>
                <w:rFonts w:eastAsia="Times New Roman"/>
              </w:rPr>
              <w:t>Красаускас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Впечатление. Восход солнца;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Руанский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собор в полдень.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К. Моне.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Морской пейзаж.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Э. Мане.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Музыкальная увертюра. Фиолетовый клин; Композиция. Казаки.</w:t>
            </w:r>
            <w:r w:rsidRPr="0045219A">
              <w:rPr>
                <w:rFonts w:eastAsia="Times New Roman"/>
              </w:rPr>
              <w:t xml:space="preserve"> В. Кандинский.</w:t>
            </w:r>
          </w:p>
          <w:p w:rsidR="00FD2CB3" w:rsidRPr="0045219A" w:rsidRDefault="00FD2CB3" w:rsidP="0045219A">
            <w:pPr>
              <w:ind w:firstLine="62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Литературные </w:t>
            </w:r>
            <w:proofErr w:type="spellStart"/>
            <w:r w:rsidRPr="0045219A">
              <w:rPr>
                <w:rFonts w:eastAsia="Times New Roman"/>
                <w:b/>
                <w:bCs/>
              </w:rPr>
              <w:t>прооизведения</w:t>
            </w:r>
            <w:proofErr w:type="spellEnd"/>
          </w:p>
          <w:p w:rsidR="00FD2CB3" w:rsidRPr="0045219A" w:rsidRDefault="00FD2CB3" w:rsidP="0045219A">
            <w:pPr>
              <w:tabs>
                <w:tab w:val="left" w:pos="4641"/>
              </w:tabs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Мадонна Рафаэля.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А. К. Толстой.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Островок.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К. Бальмонт.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Весенние воды.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Ф. Тютчев.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Мне в душу повеяло жизнью и волей...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Майков.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По дороге зим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ней, скучной...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Пушкин.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Слезы</w:t>
            </w:r>
            <w:r w:rsidRPr="0045219A">
              <w:rPr>
                <w:rFonts w:eastAsia="Times New Roman"/>
                <w:shd w:val="clear" w:color="auto" w:fill="FFFFFF"/>
              </w:rPr>
              <w:t xml:space="preserve">.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Ф. Тютчев</w:t>
            </w:r>
            <w:r w:rsidRPr="0045219A">
              <w:rPr>
                <w:rFonts w:eastAsia="Times New Roman"/>
                <w:shd w:val="clear" w:color="auto" w:fill="FFFFFF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И мощный звон промчался над зем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лею...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Хомяков.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Загадочный мир звуков Сергея Рахмани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softHyphen/>
              <w:t>нова.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Н. Бажанова.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Звуки пели, дрожали так звонко...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К. Толстой.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Струна.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К. Паустовский.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Не соловей — то скрипка пела...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Блок.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Березовая роща.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 xml:space="preserve">В. </w:t>
            </w:r>
            <w:proofErr w:type="spellStart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Семернин</w:t>
            </w:r>
            <w:proofErr w:type="spellEnd"/>
            <w:r w:rsidRPr="0045219A">
              <w:rPr>
                <w:rFonts w:eastAsia="Times New Roman"/>
                <w:b/>
                <w:i/>
                <w:shd w:val="clear" w:color="auto" w:fill="FFFFFF"/>
              </w:rPr>
              <w:t>.</w:t>
            </w:r>
          </w:p>
          <w:p w:rsidR="00FD2CB3" w:rsidRPr="0045219A" w:rsidRDefault="00FD2CB3" w:rsidP="0045219A">
            <w:pPr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Под орган душа тоскует...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И. Бунин.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Реквием.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Р. Рождественский.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 xml:space="preserve">     Я не знаю мудрости, годной для других...</w:t>
            </w:r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К-</w:t>
            </w:r>
            <w:proofErr w:type="gramEnd"/>
            <w:r w:rsidRPr="0045219A">
              <w:rPr>
                <w:rFonts w:eastAsia="Times New Roman"/>
              </w:rPr>
              <w:t xml:space="preserve"> Бальмонт. 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 xml:space="preserve">    Не привыкайте к чудесам...</w:t>
            </w:r>
            <w:r w:rsidRPr="0045219A">
              <w:rPr>
                <w:rFonts w:eastAsia="Times New Roman"/>
              </w:rPr>
              <w:t xml:space="preserve"> В. </w:t>
            </w:r>
            <w:proofErr w:type="spellStart"/>
            <w:r w:rsidRPr="0045219A">
              <w:rPr>
                <w:rFonts w:eastAsia="Times New Roman"/>
              </w:rPr>
              <w:t>Шефнер</w:t>
            </w:r>
            <w:proofErr w:type="spellEnd"/>
          </w:p>
        </w:tc>
        <w:tc>
          <w:tcPr>
            <w:tcW w:w="3969" w:type="dxa"/>
            <w:gridSpan w:val="2"/>
          </w:tcPr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Выявлять</w:t>
            </w:r>
            <w:r w:rsidRPr="0045219A">
              <w:rPr>
                <w:rFonts w:eastAsia="Times New Roman"/>
              </w:rPr>
              <w:t xml:space="preserve"> общность жизненных ис</w:t>
            </w:r>
            <w:r w:rsidRPr="0045219A">
              <w:rPr>
                <w:rFonts w:eastAsia="Times New Roman"/>
              </w:rPr>
              <w:softHyphen/>
              <w:t>токов и взаимосвязь музыки с литерату</w:t>
            </w:r>
            <w:r w:rsidRPr="0045219A">
              <w:rPr>
                <w:rFonts w:eastAsia="Times New Roman"/>
              </w:rPr>
              <w:softHyphen/>
              <w:t>рой и изобразительным искусством как различными способами художественного познания мира.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Соотносить</w:t>
            </w:r>
            <w:r w:rsidRPr="0045219A">
              <w:rPr>
                <w:rFonts w:eastAsia="Times New Roman"/>
              </w:rPr>
              <w:t xml:space="preserve"> художественно-образное содержание музыкального произведения с формой его воплощения.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Находить</w:t>
            </w:r>
            <w:r w:rsidRPr="0045219A">
              <w:rPr>
                <w:rFonts w:eastAsia="Times New Roman"/>
              </w:rPr>
              <w:t xml:space="preserve"> ассоциативные связи меж</w:t>
            </w:r>
            <w:r w:rsidRPr="0045219A">
              <w:rPr>
                <w:rFonts w:eastAsia="Times New Roman"/>
              </w:rPr>
              <w:softHyphen/>
              <w:t>ду художественными образами музыки и изобразительного искусства.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Наблюдать</w:t>
            </w:r>
            <w:r w:rsidRPr="0045219A">
              <w:rPr>
                <w:rFonts w:eastAsia="Times New Roman"/>
              </w:rPr>
              <w:t xml:space="preserve"> за процессом и </w:t>
            </w:r>
            <w:r w:rsidRPr="0045219A">
              <w:rPr>
                <w:rFonts w:eastAsia="Times New Roman"/>
              </w:rPr>
              <w:lastRenderedPageBreak/>
              <w:t>результа</w:t>
            </w:r>
            <w:r w:rsidRPr="0045219A">
              <w:rPr>
                <w:rFonts w:eastAsia="Times New Roman"/>
              </w:rPr>
              <w:softHyphen/>
              <w:t>том музыкального развития, выявляя сходство и различие интонаций, тем, об</w:t>
            </w:r>
            <w:r w:rsidRPr="0045219A">
              <w:rPr>
                <w:rFonts w:eastAsia="Times New Roman"/>
              </w:rPr>
              <w:softHyphen/>
              <w:t>разов в произведениях разных форм и жанров.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Распознавать</w:t>
            </w:r>
            <w:r w:rsidRPr="0045219A">
              <w:rPr>
                <w:rFonts w:eastAsia="Times New Roman"/>
              </w:rPr>
              <w:t xml:space="preserve"> художественный смысл различных форм построения музыки.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совместной деятель</w:t>
            </w:r>
            <w:r w:rsidRPr="0045219A">
              <w:rPr>
                <w:rFonts w:eastAsia="Times New Roman"/>
              </w:rPr>
              <w:softHyphen/>
              <w:t>ности при воплощении различных музы</w:t>
            </w:r>
            <w:r w:rsidRPr="0045219A">
              <w:rPr>
                <w:rFonts w:eastAsia="Times New Roman"/>
              </w:rPr>
              <w:softHyphen/>
              <w:t>кальных образов.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Исследовать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интонационно-образную природу музыкального искусства.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Cs/>
                <w:shd w:val="clear" w:color="auto" w:fill="FFFFFF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подбирать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сходные и/или контрастные</w:t>
            </w:r>
            <w:r w:rsidRPr="0045219A">
              <w:rPr>
                <w:rFonts w:eastAsia="Times New Roman"/>
              </w:rPr>
              <w:t xml:space="preserve"> произведения изоб</w:t>
            </w:r>
            <w:r w:rsidRPr="0045219A">
              <w:rPr>
                <w:rFonts w:eastAsia="Times New Roman"/>
              </w:rPr>
              <w:softHyphen/>
              <w:t>разительного искусства (живописи, скульптуры) к изучаемой музыке.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</w:t>
            </w:r>
            <w:r w:rsidRPr="0045219A">
              <w:rPr>
                <w:rFonts w:eastAsia="Times New Roman"/>
              </w:rPr>
              <w:softHyphen/>
              <w:t>ного искусства, театра, кино и др.).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Владеть</w:t>
            </w:r>
            <w:r w:rsidRPr="0045219A">
              <w:rPr>
                <w:rFonts w:eastAsia="Times New Roman"/>
              </w:rPr>
              <w:t xml:space="preserve"> музыкальными терминами и понятиями в пределах изучаемой темы.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Проявлять</w:t>
            </w:r>
            <w:r w:rsidRPr="0045219A">
              <w:rPr>
                <w:rFonts w:eastAsia="Times New Roman"/>
              </w:rPr>
              <w:t xml:space="preserve"> эмоциональную отзывчи</w:t>
            </w:r>
            <w:r w:rsidRPr="0045219A">
              <w:rPr>
                <w:rFonts w:eastAsia="Times New Roman"/>
              </w:rPr>
              <w:softHyphen/>
              <w:t>вость, личностное отношение к музы</w:t>
            </w:r>
            <w:r w:rsidRPr="0045219A">
              <w:rPr>
                <w:rFonts w:eastAsia="Times New Roman"/>
              </w:rPr>
              <w:softHyphen/>
              <w:t>кальным произведениям при их воспри</w:t>
            </w:r>
            <w:r w:rsidRPr="0045219A">
              <w:rPr>
                <w:rFonts w:eastAsia="Times New Roman"/>
              </w:rPr>
              <w:softHyphen/>
              <w:t>ятии и исполнении.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spellStart"/>
            <w:r w:rsidRPr="0045219A">
              <w:rPr>
                <w:rFonts w:eastAsia="Times New Roman"/>
              </w:rPr>
              <w:t>му</w:t>
            </w:r>
            <w:r w:rsidRPr="0045219A">
              <w:rPr>
                <w:rFonts w:eastAsia="Times New Roman"/>
              </w:rPr>
              <w:softHyphen/>
              <w:t>зицирования</w:t>
            </w:r>
            <w:proofErr w:type="spellEnd"/>
            <w:r w:rsidRPr="0045219A">
              <w:rPr>
                <w:rFonts w:eastAsia="Times New Roman"/>
              </w:rPr>
              <w:t xml:space="preserve"> и творческих заданий в освоении содержания музыкальных про</w:t>
            </w:r>
            <w:r w:rsidRPr="0045219A">
              <w:rPr>
                <w:rFonts w:eastAsia="Times New Roman"/>
              </w:rPr>
              <w:softHyphen/>
              <w:t>изведений.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песни и темы инструмен</w:t>
            </w:r>
            <w:r w:rsidRPr="0045219A">
              <w:rPr>
                <w:rFonts w:eastAsia="Times New Roman"/>
              </w:rPr>
              <w:softHyphen/>
              <w:t>тальных произведений отечественных и зарубежных композиторов.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Различать</w:t>
            </w:r>
            <w:r w:rsidRPr="0045219A">
              <w:rPr>
                <w:rFonts w:eastAsia="Times New Roman"/>
              </w:rPr>
              <w:t xml:space="preserve"> виды оркестра и группы музыкальных инструментов.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  <w:bCs/>
              </w:rPr>
              <w:t xml:space="preserve"> и</w:t>
            </w:r>
            <w:r w:rsidRPr="0045219A">
              <w:rPr>
                <w:rFonts w:eastAsia="Times New Roman"/>
                <w:b/>
                <w:shd w:val="clear" w:color="auto" w:fill="FFFFFF"/>
              </w:rPr>
              <w:t xml:space="preserve"> обобщать</w:t>
            </w:r>
            <w:r w:rsidRPr="0045219A">
              <w:rPr>
                <w:rFonts w:eastAsia="Times New Roman"/>
                <w:bCs/>
              </w:rPr>
              <w:t xml:space="preserve"> много</w:t>
            </w:r>
            <w:r w:rsidRPr="0045219A">
              <w:rPr>
                <w:rFonts w:eastAsia="Times New Roman"/>
                <w:bCs/>
              </w:rPr>
              <w:softHyphen/>
              <w:t>образие связей музыки, литературы и изобразительного искусства.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Воплощать</w:t>
            </w:r>
            <w:r w:rsidRPr="0045219A">
              <w:rPr>
                <w:rFonts w:eastAsia="Times New Roman"/>
              </w:rPr>
              <w:t xml:space="preserve"> художественно-образное содержание музыки и произведений изобразительного искусства в драматиза</w:t>
            </w:r>
            <w:r w:rsidRPr="0045219A">
              <w:rPr>
                <w:rFonts w:eastAsia="Times New Roman"/>
              </w:rPr>
              <w:softHyphen/>
              <w:t xml:space="preserve">ции, </w:t>
            </w:r>
            <w:proofErr w:type="spellStart"/>
            <w:r w:rsidRPr="0045219A">
              <w:rPr>
                <w:rFonts w:eastAsia="Times New Roman"/>
              </w:rPr>
              <w:lastRenderedPageBreak/>
              <w:t>инсценировании</w:t>
            </w:r>
            <w:proofErr w:type="spellEnd"/>
            <w:r w:rsidRPr="0045219A">
              <w:rPr>
                <w:rFonts w:eastAsia="Times New Roman"/>
              </w:rPr>
              <w:t xml:space="preserve">, пластическом движении, свободном </w:t>
            </w:r>
            <w:proofErr w:type="spellStart"/>
            <w:r w:rsidRPr="0045219A">
              <w:rPr>
                <w:rFonts w:eastAsia="Times New Roman"/>
              </w:rPr>
              <w:t>дирижировании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пении, игре, пластике.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Формировать</w:t>
            </w:r>
            <w:r w:rsidRPr="0045219A">
              <w:rPr>
                <w:rFonts w:eastAsia="Times New Roman"/>
              </w:rPr>
              <w:t xml:space="preserve"> личную фонотеку, библиотеку, видеотеку, коллекцию про</w:t>
            </w:r>
            <w:r w:rsidRPr="0045219A">
              <w:rPr>
                <w:rFonts w:eastAsia="Times New Roman"/>
              </w:rPr>
              <w:softHyphen/>
              <w:t>изведений изобразительного искусства.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Осуществлять</w:t>
            </w:r>
            <w:r w:rsidRPr="0045219A">
              <w:rPr>
                <w:rFonts w:eastAsia="Times New Roman"/>
              </w:rPr>
              <w:t xml:space="preserve"> поиск музыкальн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образовательной информации в сети Ин</w:t>
            </w:r>
            <w:r w:rsidRPr="0045219A">
              <w:rPr>
                <w:rFonts w:eastAsia="Times New Roman"/>
              </w:rPr>
              <w:softHyphen/>
              <w:t>тернет.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работать</w:t>
            </w:r>
            <w:r w:rsidRPr="0045219A">
              <w:rPr>
                <w:rFonts w:eastAsia="Times New Roman"/>
              </w:rPr>
              <w:t xml:space="preserve"> с обучаю</w:t>
            </w:r>
            <w:r w:rsidRPr="0045219A">
              <w:rPr>
                <w:rFonts w:eastAsia="Times New Roman"/>
              </w:rPr>
              <w:softHyphen/>
              <w:t>щими образовательными программами.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собственную музыкальн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творческую деятельность и деятельность своих сверстников.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Защищать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творческие исследова</w:t>
            </w:r>
            <w:r w:rsidRPr="0045219A">
              <w:rPr>
                <w:rFonts w:eastAsia="Times New Roman"/>
                <w:bCs/>
              </w:rPr>
              <w:softHyphen/>
              <w:t>тельские проекты (вне сетки часов).</w:t>
            </w:r>
          </w:p>
        </w:tc>
      </w:tr>
      <w:tr w:rsidR="00FD2CB3" w:rsidRPr="0045219A" w:rsidTr="00FD2CB3">
        <w:tc>
          <w:tcPr>
            <w:tcW w:w="10861" w:type="dxa"/>
            <w:gridSpan w:val="3"/>
          </w:tcPr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FD2CB3" w:rsidRPr="0045219A" w:rsidRDefault="00211FE6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>VI класс (35</w:t>
            </w:r>
            <w:r w:rsidR="00FD2CB3" w:rsidRPr="0045219A">
              <w:rPr>
                <w:rFonts w:eastAsia="Times New Roman"/>
                <w:b/>
              </w:rPr>
              <w:t xml:space="preserve"> ч)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FD2CB3" w:rsidRPr="0045219A" w:rsidTr="00FD2CB3">
        <w:tc>
          <w:tcPr>
            <w:tcW w:w="10861" w:type="dxa"/>
            <w:gridSpan w:val="3"/>
          </w:tcPr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>Мир образов вокальной и инструментальной музыки (16 ч)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FD2CB3" w:rsidRPr="0045219A" w:rsidTr="00FD2CB3">
        <w:tc>
          <w:tcPr>
            <w:tcW w:w="6892" w:type="dxa"/>
          </w:tcPr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Удивительный мир музыкальных образов.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романсов и песен русских композиторов.</w:t>
            </w:r>
            <w:r w:rsidRPr="0045219A">
              <w:rPr>
                <w:rFonts w:eastAsia="Times New Roman"/>
              </w:rPr>
              <w:t xml:space="preserve"> Старин</w:t>
            </w:r>
            <w:r w:rsidRPr="0045219A">
              <w:rPr>
                <w:rFonts w:eastAsia="Times New Roman"/>
              </w:rPr>
              <w:softHyphen/>
              <w:t xml:space="preserve">ный русский романс. Песня-романс. Мир чарующих звуков. Два </w:t>
            </w:r>
            <w:r w:rsidRPr="0045219A">
              <w:rPr>
                <w:rFonts w:eastAsia="Times New Roman"/>
              </w:rPr>
              <w:lastRenderedPageBreak/>
              <w:t>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моё сердце в звенящую даль…». Музыкальный образ и мастерство исполнителя. Картинная галерея.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Обряды и обычаи в фольклоре и творчестве композиторов.</w:t>
            </w:r>
          </w:p>
          <w:p w:rsidR="00FD2CB3" w:rsidRPr="0045219A" w:rsidRDefault="00FD2CB3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Песня в свадебном обряде. Сцены свадьбы в операх русских композиторов.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песен зарубежных композиторов.</w:t>
            </w:r>
            <w:r w:rsidRPr="0045219A">
              <w:rPr>
                <w:rFonts w:eastAsia="Times New Roman"/>
              </w:rPr>
              <w:t xml:space="preserve"> Искусство пре</w:t>
            </w:r>
            <w:r w:rsidRPr="0045219A">
              <w:rPr>
                <w:rFonts w:eastAsia="Times New Roman"/>
              </w:rPr>
              <w:softHyphen/>
              <w:t>красного пения. Старинной песни мир. Песни Франца Шубер</w:t>
            </w:r>
            <w:r w:rsidRPr="0045219A">
              <w:rPr>
                <w:rFonts w:eastAsia="Times New Roman"/>
              </w:rPr>
              <w:softHyphen/>
              <w:t>та. Баллада. «Лесной царь». Картинная галерея.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Лири</w:t>
            </w:r>
            <w:r w:rsidRPr="0045219A">
              <w:rPr>
                <w:rFonts w:eastAsia="Times New Roman"/>
              </w:rPr>
              <w:softHyphen/>
              <w:t>ческие, эпические, драматические образы. Единство содержания и формы. Многообразие жанров вокальной музыки (песня, ро</w:t>
            </w:r>
            <w:r w:rsidRPr="0045219A">
              <w:rPr>
                <w:rFonts w:eastAsia="Times New Roman"/>
              </w:rPr>
              <w:softHyphen/>
              <w:t>манс, баллада, баркарола, хоровой концерт, кантата и др.). Ро</w:t>
            </w:r>
            <w:r w:rsidRPr="0045219A">
              <w:rPr>
                <w:rFonts w:eastAsia="Times New Roman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 w:rsidRPr="0045219A">
              <w:rPr>
                <w:rFonts w:eastAsia="Times New Roman"/>
              </w:rPr>
              <w:softHyphen/>
              <w:t>ности формы (вступление, кода, реприза, рефрен). Приемы раз</w:t>
            </w:r>
            <w:r w:rsidRPr="0045219A">
              <w:rPr>
                <w:rFonts w:eastAsia="Times New Roman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 w:rsidRPr="0045219A">
              <w:rPr>
                <w:rFonts w:eastAsia="Times New Roman"/>
              </w:rPr>
              <w:softHyphen/>
              <w:t>родные напевы. Фразировка. Ритм. Оркестровка. Жанры народ</w:t>
            </w:r>
            <w:r w:rsidRPr="0045219A">
              <w:rPr>
                <w:rFonts w:eastAsia="Times New Roman"/>
              </w:rPr>
              <w:softHyphen/>
              <w:t>ных песен. Мастерство исполнителя. Бельканто. Развитие образа.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Многообразие жанров инструментальной музыки: сольная, ансамблевая, оркестровая. Сочинения для фортепиано, органа,</w:t>
            </w:r>
            <w:r w:rsidRPr="0045219A">
              <w:rPr>
                <w:rFonts w:eastAsia="Times New Roman"/>
                <w:b/>
              </w:rPr>
              <w:t xml:space="preserve"> </w:t>
            </w:r>
            <w:r w:rsidRPr="0045219A">
              <w:rPr>
                <w:rFonts w:eastAsia="Times New Roman"/>
              </w:rPr>
              <w:t>арфы, симфонического оркестра, синтезатора.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 четверти.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русской народной и духовной музыки.</w:t>
            </w:r>
            <w:r w:rsidRPr="0045219A">
              <w:rPr>
                <w:rFonts w:eastAsia="Times New Roman"/>
              </w:rPr>
      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духовной музыки Западной Европы.</w:t>
            </w:r>
            <w:r w:rsidRPr="0045219A">
              <w:rPr>
                <w:rFonts w:eastAsia="Times New Roman"/>
              </w:rPr>
              <w:t xml:space="preserve"> «</w:t>
            </w:r>
            <w:proofErr w:type="gramStart"/>
            <w:r w:rsidRPr="0045219A">
              <w:rPr>
                <w:rFonts w:eastAsia="Times New Roman"/>
              </w:rPr>
              <w:t>Небесное</w:t>
            </w:r>
            <w:proofErr w:type="gramEnd"/>
            <w:r w:rsidRPr="0045219A">
              <w:rPr>
                <w:rFonts w:eastAsia="Times New Roman"/>
              </w:rPr>
              <w:t xml:space="preserve"> и земное» в музыке Баха. Полифония. Фуга. Хорал. Образы скор</w:t>
            </w:r>
            <w:r w:rsidRPr="0045219A">
              <w:rPr>
                <w:rFonts w:eastAsia="Times New Roman"/>
              </w:rPr>
              <w:softHyphen/>
              <w:t xml:space="preserve">би и печали. </w:t>
            </w:r>
            <w:r w:rsidRPr="0045219A">
              <w:rPr>
                <w:rFonts w:eastAsia="Times New Roman"/>
                <w:lang w:eastAsia="en-US"/>
              </w:rPr>
              <w:t>«</w:t>
            </w:r>
            <w:proofErr w:type="spellStart"/>
            <w:r w:rsidRPr="0045219A">
              <w:rPr>
                <w:rFonts w:eastAsia="Times New Roman"/>
                <w:lang w:val="en-US" w:eastAsia="en-US"/>
              </w:rPr>
              <w:t>Stabat</w:t>
            </w:r>
            <w:proofErr w:type="spellEnd"/>
            <w:r w:rsidRPr="0045219A">
              <w:rPr>
                <w:rFonts w:eastAsia="Times New Roman"/>
                <w:lang w:eastAsia="en-US"/>
              </w:rPr>
              <w:t xml:space="preserve"> </w:t>
            </w:r>
            <w:r w:rsidRPr="0045219A">
              <w:rPr>
                <w:rFonts w:eastAsia="Times New Roman"/>
                <w:lang w:val="en-US" w:eastAsia="en-US"/>
              </w:rPr>
              <w:t>mater</w:t>
            </w:r>
            <w:r w:rsidRPr="0045219A">
              <w:rPr>
                <w:rFonts w:eastAsia="Times New Roman"/>
                <w:lang w:eastAsia="en-US"/>
              </w:rPr>
              <w:t xml:space="preserve">». </w:t>
            </w:r>
            <w:r w:rsidRPr="0045219A">
              <w:rPr>
                <w:rFonts w:eastAsia="Times New Roman"/>
              </w:rPr>
              <w:t>Реквием. Фортуна правит миром. «Кармина Бурана».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Авторская песня: прошлое и настоящее.</w:t>
            </w:r>
            <w:r w:rsidRPr="0045219A">
              <w:rPr>
                <w:rFonts w:eastAsia="Times New Roman"/>
              </w:rPr>
              <w:t xml:space="preserve"> Песни вагантов. Авторская песня сегодня. «Глобус крутится, вертится...». Песни Булата Окуджавы.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Джаз — искусство XX в.</w:t>
            </w:r>
            <w:r w:rsidRPr="0045219A">
              <w:rPr>
                <w:rFonts w:eastAsia="Times New Roman"/>
              </w:rPr>
              <w:t xml:space="preserve"> Спиричуэл и блюз. Джаз — музы</w:t>
            </w:r>
            <w:r w:rsidRPr="0045219A">
              <w:rPr>
                <w:rFonts w:eastAsia="Times New Roman"/>
              </w:rPr>
              <w:softHyphen/>
              <w:t>ка легкая или серьезная?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Музыка Древней Руси. Образы народного искусства: народные инстру</w:t>
            </w:r>
            <w:r w:rsidRPr="0045219A">
              <w:rPr>
                <w:rFonts w:eastAsia="Times New Roman"/>
              </w:rPr>
              <w:softHyphen/>
              <w:t xml:space="preserve">менты, напевы, наигрыши. Образы русской духовной и светской музыки (знаменный распев, </w:t>
            </w:r>
            <w:proofErr w:type="spellStart"/>
            <w:r w:rsidRPr="0045219A">
              <w:rPr>
                <w:rFonts w:eastAsia="Times New Roman"/>
              </w:rPr>
              <w:t>партесное</w:t>
            </w:r>
            <w:proofErr w:type="spellEnd"/>
            <w:r w:rsidRPr="0045219A">
              <w:rPr>
                <w:rFonts w:eastAsia="Times New Roman"/>
              </w:rPr>
              <w:t xml:space="preserve"> пение, </w:t>
            </w:r>
            <w:r w:rsidRPr="0045219A">
              <w:rPr>
                <w:rFonts w:eastAsia="Times New Roman"/>
                <w:lang w:val="en-US" w:eastAsia="en-US"/>
              </w:rPr>
              <w:t>a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45219A">
              <w:rPr>
                <w:rFonts w:eastAsia="Times New Roman"/>
                <w:lang w:val="en-US" w:eastAsia="en-US"/>
              </w:rPr>
              <w:t>capella</w:t>
            </w:r>
            <w:proofErr w:type="spellEnd"/>
            <w:r w:rsidRPr="0045219A">
              <w:rPr>
                <w:rFonts w:eastAsia="Times New Roman"/>
                <w:lang w:eastAsia="en-US"/>
              </w:rPr>
              <w:t xml:space="preserve">, </w:t>
            </w:r>
            <w:r w:rsidRPr="0045219A">
              <w:rPr>
                <w:rFonts w:eastAsia="Times New Roman"/>
              </w:rPr>
              <w:t>хоровое многоголосие). Духовный концерт, полифония. Музыка в народ</w:t>
            </w:r>
            <w:r w:rsidRPr="0045219A">
              <w:rPr>
                <w:rFonts w:eastAsia="Times New Roman"/>
              </w:rPr>
              <w:softHyphen/>
              <w:t>ном духе. Особенности развития (вариантность). Контраст обра</w:t>
            </w:r>
            <w:r w:rsidRPr="0045219A">
              <w:rPr>
                <w:rFonts w:eastAsia="Times New Roman"/>
              </w:rPr>
              <w:softHyphen/>
              <w:t>зов. Варьирование. Живописность музыки. Контраст — сопостав</w:t>
            </w:r>
            <w:r w:rsidRPr="0045219A">
              <w:rPr>
                <w:rFonts w:eastAsia="Times New Roman"/>
              </w:rPr>
              <w:softHyphen/>
              <w:t>ление. Хор — солист. Единство поэтического текста и музыки.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45219A">
              <w:rPr>
                <w:rFonts w:eastAsia="Times New Roman"/>
              </w:rPr>
              <w:softHyphen/>
            </w:r>
            <w:r w:rsidRPr="0045219A">
              <w:rPr>
                <w:rFonts w:eastAsia="Times New Roman"/>
              </w:rPr>
              <w:lastRenderedPageBreak/>
      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Взаимодействие различных видов искусства в раскрытии образного строя музыкальных произведений. Авторская песня. Гимн. Сатирическая песня. Городской фольклор. Бард. Спиричуэл и блюз. Импровизация. Ритм. Тембр. Джазовая обработка.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i/>
              </w:rPr>
            </w:pPr>
            <w:r w:rsidRPr="0045219A">
              <w:rPr>
                <w:rFonts w:eastAsia="Times New Roman"/>
                <w:i/>
              </w:rPr>
              <w:t xml:space="preserve">Обобщение материала </w:t>
            </w:r>
            <w:r w:rsidRPr="0045219A">
              <w:rPr>
                <w:rFonts w:eastAsia="Times New Roman"/>
                <w:i/>
                <w:lang w:val="en-US"/>
              </w:rPr>
              <w:t>II</w:t>
            </w:r>
            <w:r w:rsidRPr="0045219A">
              <w:rPr>
                <w:rFonts w:eastAsia="Times New Roman"/>
                <w:i/>
              </w:rPr>
              <w:t xml:space="preserve"> четверти.</w:t>
            </w:r>
          </w:p>
          <w:p w:rsidR="00FD2CB3" w:rsidRPr="0045219A" w:rsidRDefault="00FD2CB3" w:rsidP="0045219A">
            <w:pPr>
              <w:rPr>
                <w:rFonts w:eastAsia="Times New Roman"/>
                <w:b/>
                <w:bCs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Музыкальный материал </w:t>
            </w:r>
          </w:p>
          <w:p w:rsidR="00FD2CB3" w:rsidRPr="0045219A" w:rsidRDefault="00FD2CB3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Красный сарафан.</w:t>
            </w:r>
            <w:r w:rsidRPr="0045219A">
              <w:rPr>
                <w:rFonts w:eastAsia="Times New Roman"/>
              </w:rPr>
              <w:t xml:space="preserve"> А. Варламов, слова Н. Цыганова.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Гори, гори, моя звезда.</w:t>
            </w:r>
            <w:r w:rsidRPr="0045219A">
              <w:rPr>
                <w:rFonts w:eastAsia="Times New Roman"/>
              </w:rPr>
              <w:t xml:space="preserve"> П. Булахов, слова В. </w:t>
            </w:r>
            <w:proofErr w:type="spellStart"/>
            <w:r w:rsidRPr="0045219A">
              <w:rPr>
                <w:rFonts w:eastAsia="Times New Roman"/>
              </w:rPr>
              <w:t>Чуевского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Калитка. </w:t>
            </w:r>
            <w:r w:rsidRPr="0045219A">
              <w:rPr>
                <w:rFonts w:eastAsia="Times New Roman"/>
              </w:rPr>
              <w:t>А. Обухов, слова А. Будищева.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Колокольчик.</w:t>
            </w:r>
            <w:r w:rsidRPr="0045219A">
              <w:rPr>
                <w:rFonts w:eastAsia="Times New Roman"/>
              </w:rPr>
              <w:t xml:space="preserve"> А. </w:t>
            </w:r>
            <w:proofErr w:type="spellStart"/>
            <w:r w:rsidRPr="0045219A">
              <w:rPr>
                <w:rFonts w:eastAsia="Times New Roman"/>
              </w:rPr>
              <w:t>Гурилев</w:t>
            </w:r>
            <w:proofErr w:type="spellEnd"/>
            <w:r w:rsidRPr="0045219A">
              <w:rPr>
                <w:rFonts w:eastAsia="Times New Roman"/>
              </w:rPr>
              <w:t>, слова И. Макарова.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Я помню чудное мгновенье.</w:t>
            </w:r>
            <w:r w:rsidRPr="0045219A">
              <w:rPr>
                <w:rFonts w:eastAsia="Times New Roman"/>
              </w:rPr>
              <w:t xml:space="preserve"> М. Глинка, слова А. Пушкина.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Вальс-фантазия</w:t>
            </w:r>
            <w:r w:rsidRPr="0045219A">
              <w:rPr>
                <w:rFonts w:eastAsia="Times New Roman"/>
              </w:rPr>
              <w:t xml:space="preserve"> для симфонического оркестра. М. Глинка.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Сирень.</w:t>
            </w:r>
            <w:r w:rsidRPr="0045219A">
              <w:rPr>
                <w:rFonts w:eastAsia="Times New Roman"/>
              </w:rPr>
              <w:t xml:space="preserve"> С. Рахманинов, слова Е. Бекетовой.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Здесь хорошо. </w:t>
            </w:r>
            <w:r w:rsidRPr="0045219A">
              <w:rPr>
                <w:rFonts w:eastAsia="Times New Roman"/>
              </w:rPr>
              <w:t>С. Рахманинов, слова Г. Галиной.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shd w:val="clear" w:color="auto" w:fill="FFFFFF"/>
              </w:rPr>
            </w:pPr>
            <w:r w:rsidRPr="0045219A">
              <w:rPr>
                <w:rFonts w:eastAsia="Times New Roman"/>
                <w:b/>
                <w:i/>
              </w:rPr>
              <w:t>Матушка, что во поле пыльно,</w:t>
            </w:r>
            <w:r w:rsidRPr="0045219A">
              <w:rPr>
                <w:rFonts w:eastAsia="Times New Roman"/>
                <w:shd w:val="clear" w:color="auto" w:fill="FFFFFF"/>
              </w:rPr>
              <w:t xml:space="preserve"> русская народная песня. </w:t>
            </w:r>
            <w:r w:rsidRPr="0045219A">
              <w:rPr>
                <w:rFonts w:eastAsia="Times New Roman"/>
                <w:b/>
                <w:i/>
              </w:rPr>
              <w:t>Матушка, что во поле пыльно.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М. Матвеев, слова народные.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На море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утушка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купалася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,</w:t>
            </w:r>
            <w:r w:rsidRPr="0045219A">
              <w:rPr>
                <w:rFonts w:eastAsia="Times New Roman"/>
              </w:rPr>
              <w:t xml:space="preserve"> русская народная свадебная песня.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Плывет лебедушка.</w:t>
            </w:r>
            <w:r w:rsidRPr="0045219A">
              <w:rPr>
                <w:rFonts w:eastAsia="Times New Roman"/>
              </w:rPr>
              <w:t xml:space="preserve"> Хор из оперы «</w:t>
            </w:r>
            <w:proofErr w:type="spellStart"/>
            <w:r w:rsidRPr="0045219A">
              <w:rPr>
                <w:rFonts w:eastAsia="Times New Roman"/>
              </w:rPr>
              <w:t>Хованщина</w:t>
            </w:r>
            <w:proofErr w:type="spellEnd"/>
            <w:r w:rsidRPr="0045219A">
              <w:rPr>
                <w:rFonts w:eastAsia="Times New Roman"/>
              </w:rPr>
              <w:t>». М. Мусоргский.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Иван Сусанин.</w:t>
            </w:r>
            <w:r w:rsidRPr="0045219A">
              <w:rPr>
                <w:rFonts w:eastAsia="Times New Roman"/>
              </w:rPr>
              <w:t xml:space="preserve"> Опера (фрагменты). М. Глинка.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Руслан и Людмила.</w:t>
            </w:r>
            <w:r w:rsidRPr="0045219A">
              <w:rPr>
                <w:rFonts w:eastAsia="Times New Roman"/>
              </w:rPr>
              <w:t xml:space="preserve"> Опера (фрагменты). М. Глинка.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Песни гостей.</w:t>
            </w:r>
            <w:r w:rsidRPr="0045219A">
              <w:rPr>
                <w:rFonts w:eastAsia="Times New Roman"/>
              </w:rPr>
              <w:t xml:space="preserve"> Из оперы «Садко». Н. Римский-Корсаков.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Песня венецианского гондольера (№6)</w:t>
            </w:r>
            <w:r w:rsidRPr="0045219A">
              <w:rPr>
                <w:rFonts w:eastAsia="Times New Roman"/>
              </w:rPr>
              <w:t xml:space="preserve"> для фортепиано. Ф. Мендельсон.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Венецианская ночь.</w:t>
            </w:r>
            <w:r w:rsidRPr="0045219A">
              <w:rPr>
                <w:rFonts w:eastAsia="Times New Roman"/>
              </w:rPr>
              <w:t xml:space="preserve"> М. Глинка, слова И. Коз</w:t>
            </w:r>
            <w:r w:rsidRPr="0045219A">
              <w:rPr>
                <w:rFonts w:eastAsia="Times New Roman"/>
              </w:rPr>
              <w:softHyphen/>
              <w:t>лова.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Жаворонок.</w:t>
            </w:r>
            <w:r w:rsidRPr="0045219A">
              <w:rPr>
                <w:rFonts w:eastAsia="Times New Roman"/>
              </w:rPr>
              <w:t xml:space="preserve"> М. Глинка — М. Балакирев.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Серенада. </w:t>
            </w:r>
            <w:r w:rsidRPr="0045219A">
              <w:rPr>
                <w:rFonts w:eastAsia="Times New Roman"/>
              </w:rPr>
              <w:t xml:space="preserve">Ф. Шуберт, слова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proofErr w:type="spellStart"/>
            <w:r w:rsidRPr="0045219A">
              <w:rPr>
                <w:rFonts w:eastAsia="Times New Roman"/>
              </w:rPr>
              <w:t>Рельштаба</w:t>
            </w:r>
            <w:proofErr w:type="spellEnd"/>
            <w:r w:rsidRPr="0045219A">
              <w:rPr>
                <w:rFonts w:eastAsia="Times New Roman"/>
              </w:rPr>
              <w:t>, перевод Н. Огарева.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Аве, Ма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рия.</w:t>
            </w:r>
            <w:r w:rsidRPr="0045219A">
              <w:rPr>
                <w:rFonts w:eastAsia="Times New Roman"/>
              </w:rPr>
              <w:t xml:space="preserve"> Ф. Шуберт, слова В. Скотта, перевод А. Плещеева.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Форе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л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-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лен-квинтет</w:t>
            </w:r>
            <w:r w:rsidRPr="0045219A">
              <w:rPr>
                <w:rFonts w:eastAsia="Times New Roman"/>
              </w:rPr>
              <w:t xml:space="preserve"> (4-я часть). Ф. Шуберт.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Лесной царь.</w:t>
            </w:r>
            <w:r w:rsidRPr="0045219A">
              <w:rPr>
                <w:rFonts w:eastAsia="Times New Roman"/>
              </w:rPr>
              <w:t xml:space="preserve"> Ф. Шуберт, слова И.-В. Гёте, русский текст В. Жуковского.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Русские народные инструментальные наигрыши.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Во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куз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нице; Комара женить мы будем,</w:t>
            </w:r>
            <w:r w:rsidRPr="0045219A">
              <w:rPr>
                <w:rFonts w:eastAsia="Times New Roman"/>
              </w:rPr>
              <w:t xml:space="preserve"> русские народные песни.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Во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кузнице.</w:t>
            </w:r>
            <w:r w:rsidRPr="0045219A">
              <w:rPr>
                <w:rFonts w:eastAsia="Times New Roman"/>
              </w:rPr>
              <w:t xml:space="preserve"> Хор из 2-го действия оперы «В бурю». Т. Хренни</w:t>
            </w:r>
            <w:r w:rsidRPr="0045219A">
              <w:rPr>
                <w:rFonts w:eastAsia="Times New Roman"/>
              </w:rPr>
              <w:softHyphen/>
              <w:t>ков.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Пляска скоморохов.</w:t>
            </w:r>
            <w:r w:rsidRPr="0045219A">
              <w:rPr>
                <w:rFonts w:eastAsia="Times New Roman"/>
              </w:rPr>
              <w:t xml:space="preserve"> Из оперы «Снегурочка». Н. Римски</w:t>
            </w:r>
            <w:proofErr w:type="gramStart"/>
            <w:r w:rsidRPr="0045219A">
              <w:rPr>
                <w:rFonts w:eastAsia="Times New Roman"/>
              </w:rPr>
              <w:t>й-</w:t>
            </w:r>
            <w:proofErr w:type="gramEnd"/>
            <w:r w:rsidRPr="0045219A">
              <w:rPr>
                <w:rFonts w:eastAsia="Times New Roman"/>
              </w:rPr>
              <w:t xml:space="preserve"> Корсаков.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Шестопсаямие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(знаменный распев). Свете </w:t>
            </w:r>
            <w:proofErr w:type="gramStart"/>
            <w:r w:rsidRPr="0045219A">
              <w:rPr>
                <w:rFonts w:eastAsia="Times New Roman"/>
                <w:b/>
                <w:bCs/>
                <w:i/>
                <w:iCs/>
              </w:rPr>
              <w:t>тихий</w:t>
            </w:r>
            <w:proofErr w:type="gramEnd"/>
            <w:r w:rsidRPr="0045219A">
              <w:rPr>
                <w:rFonts w:eastAsia="Times New Roman"/>
                <w:b/>
                <w:bCs/>
                <w:i/>
                <w:iCs/>
              </w:rPr>
              <w:t>. Гимн (киевский распев). Да исправится молитва моя.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П. </w:t>
            </w:r>
            <w:proofErr w:type="spellStart"/>
            <w:r w:rsidRPr="0045219A">
              <w:rPr>
                <w:rFonts w:eastAsia="Times New Roman"/>
                <w:shd w:val="clear" w:color="auto" w:fill="FFFFFF"/>
              </w:rPr>
              <w:t>Чесн</w:t>
            </w:r>
            <w:proofErr w:type="gramStart"/>
            <w:r w:rsidRPr="0045219A">
              <w:rPr>
                <w:rFonts w:eastAsia="Times New Roman"/>
                <w:shd w:val="clear" w:color="auto" w:fill="FFFFFF"/>
              </w:rPr>
              <w:t>о</w:t>
            </w:r>
            <w:proofErr w:type="spellEnd"/>
            <w:r w:rsidRPr="0045219A">
              <w:rPr>
                <w:rFonts w:eastAsia="Times New Roman"/>
                <w:shd w:val="clear" w:color="auto" w:fill="FFFFFF"/>
              </w:rPr>
              <w:t>-</w:t>
            </w:r>
            <w:proofErr w:type="gramEnd"/>
            <w:r w:rsidRPr="0045219A">
              <w:rPr>
                <w:rFonts w:eastAsia="Times New Roman"/>
                <w:shd w:val="clear" w:color="auto" w:fill="FFFFFF"/>
              </w:rPr>
              <w:t xml:space="preserve"> ков.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Не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</w:rPr>
              <w:t>отвержи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мене во время старости.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Духовный кон</w:t>
            </w:r>
            <w:r w:rsidRPr="0045219A">
              <w:rPr>
                <w:rFonts w:eastAsia="Times New Roman"/>
                <w:shd w:val="clear" w:color="auto" w:fill="FFFFFF"/>
              </w:rPr>
              <w:softHyphen/>
              <w:t>церт (фрагмент). М. Березовский.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Концерт № 3</w:t>
            </w:r>
            <w:r w:rsidRPr="0045219A">
              <w:rPr>
                <w:rFonts w:eastAsia="Times New Roman"/>
                <w:shd w:val="clear" w:color="auto" w:fill="FFFFFF"/>
              </w:rPr>
              <w:t xml:space="preserve"> для фортепи</w:t>
            </w:r>
            <w:r w:rsidRPr="0045219A">
              <w:rPr>
                <w:rFonts w:eastAsia="Times New Roman"/>
                <w:shd w:val="clear" w:color="auto" w:fill="FFFFFF"/>
              </w:rPr>
              <w:softHyphen/>
              <w:t>ано с оркестром (1-я часть). С. Рахманинов.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Фрески Софии Киевской.</w:t>
            </w:r>
            <w:r w:rsidRPr="0045219A">
              <w:rPr>
                <w:rFonts w:eastAsia="Times New Roman"/>
              </w:rPr>
              <w:t xml:space="preserve"> Концертная симфония для арфы с оркестром (фрагменты). В. </w:t>
            </w:r>
            <w:proofErr w:type="spellStart"/>
            <w:r w:rsidRPr="0045219A">
              <w:rPr>
                <w:rFonts w:eastAsia="Times New Roman"/>
              </w:rPr>
              <w:t>Кикта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Перезвоны.</w:t>
            </w:r>
            <w:r w:rsidRPr="0045219A">
              <w:rPr>
                <w:rFonts w:eastAsia="Times New Roman"/>
              </w:rPr>
              <w:t xml:space="preserve"> По прочтении В. Шукшина. Симфония-действо (фрагменты). В. Гаврилин.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Мама.</w:t>
            </w:r>
            <w:r w:rsidRPr="0045219A">
              <w:rPr>
                <w:rFonts w:eastAsia="Times New Roman"/>
              </w:rPr>
              <w:t xml:space="preserve"> Из вокально-инструментального цикла «Земля». В. </w:t>
            </w:r>
            <w:proofErr w:type="gramStart"/>
            <w:r w:rsidRPr="0045219A">
              <w:rPr>
                <w:rFonts w:eastAsia="Times New Roman"/>
              </w:rPr>
              <w:t>Гаврилин</w:t>
            </w:r>
            <w:proofErr w:type="gramEnd"/>
            <w:r w:rsidRPr="0045219A">
              <w:rPr>
                <w:rFonts w:eastAsia="Times New Roman"/>
              </w:rPr>
              <w:t>, слова В. Шульгиной.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Весна.</w:t>
            </w:r>
            <w:r w:rsidRPr="0045219A">
              <w:rPr>
                <w:rFonts w:eastAsia="Times New Roman"/>
              </w:rPr>
              <w:t xml:space="preserve"> Слова народные;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Осень.</w:t>
            </w:r>
            <w:r w:rsidRPr="0045219A">
              <w:rPr>
                <w:rFonts w:eastAsia="Times New Roman"/>
              </w:rPr>
              <w:t xml:space="preserve"> Слова С. Есенина. Из вокального цикла «Времена года». В. Гаврилин.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 горнице.</w:t>
            </w:r>
            <w:r w:rsidRPr="0045219A">
              <w:rPr>
                <w:rFonts w:eastAsia="Times New Roman"/>
              </w:rPr>
              <w:t xml:space="preserve"> И. Морозов, слова Н. Рубцова.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Молитва Франсуа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Виньона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Слова и музыка Б. Окуджавы.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Будь со мною (Молитва).</w:t>
            </w:r>
            <w:r w:rsidRPr="0045219A">
              <w:rPr>
                <w:rFonts w:eastAsia="Times New Roman"/>
              </w:rPr>
              <w:t xml:space="preserve"> Е. </w:t>
            </w:r>
            <w:proofErr w:type="spellStart"/>
            <w:r w:rsidRPr="0045219A">
              <w:rPr>
                <w:rFonts w:eastAsia="Times New Roman"/>
              </w:rPr>
              <w:t>Крылатов</w:t>
            </w:r>
            <w:proofErr w:type="spellEnd"/>
            <w:r w:rsidRPr="0045219A">
              <w:rPr>
                <w:rFonts w:eastAsia="Times New Roman"/>
              </w:rPr>
              <w:t xml:space="preserve">, слова Ю. </w:t>
            </w:r>
            <w:proofErr w:type="spellStart"/>
            <w:r w:rsidRPr="0045219A">
              <w:rPr>
                <w:rFonts w:eastAsia="Times New Roman"/>
              </w:rPr>
              <w:t>Энтина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 минуту скорбную сию.</w:t>
            </w:r>
            <w:r w:rsidRPr="0045219A">
              <w:rPr>
                <w:rFonts w:eastAsia="Times New Roman"/>
              </w:rPr>
              <w:t xml:space="preserve"> Слова и музыка иеромонаха Ро</w:t>
            </w:r>
            <w:r w:rsidRPr="0045219A">
              <w:rPr>
                <w:rFonts w:eastAsia="Times New Roman"/>
              </w:rPr>
              <w:softHyphen/>
            </w:r>
            <w:r w:rsidRPr="0045219A">
              <w:rPr>
                <w:rFonts w:eastAsia="Times New Roman"/>
              </w:rPr>
              <w:lastRenderedPageBreak/>
              <w:t>мана.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Органная токката и фуга ре минор</w:t>
            </w:r>
            <w:r w:rsidRPr="0045219A">
              <w:rPr>
                <w:rFonts w:eastAsia="Times New Roman"/>
              </w:rPr>
              <w:t xml:space="preserve"> (классические и со</w:t>
            </w:r>
            <w:r w:rsidRPr="0045219A">
              <w:rPr>
                <w:rFonts w:eastAsia="Times New Roman"/>
              </w:rPr>
              <w:softHyphen/>
              <w:t>временные интерпретации). И.-С. Бах.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Хоралы № 2, 4.</w:t>
            </w:r>
            <w:r w:rsidRPr="0045219A">
              <w:rPr>
                <w:rFonts w:eastAsia="Times New Roman"/>
              </w:rPr>
              <w:t xml:space="preserve"> Из «Рождественской оратории». И.-С. Бах.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Stabat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mater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r w:rsidRPr="0045219A">
              <w:rPr>
                <w:rFonts w:eastAsia="Times New Roman"/>
              </w:rPr>
              <w:t xml:space="preserve">(фрагменты № 1 и 13). </w:t>
            </w:r>
            <w:r w:rsidRPr="0045219A">
              <w:rPr>
                <w:rFonts w:eastAsia="Times New Roman"/>
                <w:b/>
                <w:i/>
              </w:rPr>
              <w:t>Реквием</w:t>
            </w:r>
            <w:r w:rsidRPr="0045219A">
              <w:rPr>
                <w:rFonts w:eastAsia="Times New Roman"/>
              </w:rPr>
              <w:t xml:space="preserve"> (фрагменты). В.-А. Моцарт.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Кармина Бурана.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Мирские песнопения для солистов, хора, </w:t>
            </w:r>
            <w:r w:rsidRPr="0045219A">
              <w:rPr>
                <w:rFonts w:eastAsia="Times New Roman"/>
              </w:rPr>
              <w:t>оркестра и для представления на сцёне</w:t>
            </w:r>
            <w:r w:rsidRPr="0045219A">
              <w:rPr>
                <w:rFonts w:eastAsia="Times New Roman"/>
                <w:b/>
                <w:bCs/>
                <w:spacing w:val="-20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 xml:space="preserve">(фрагменты). К. </w:t>
            </w:r>
            <w:proofErr w:type="spellStart"/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Орф</w:t>
            </w:r>
            <w:proofErr w:type="spellEnd"/>
            <w:r w:rsidRPr="0045219A">
              <w:rPr>
                <w:rFonts w:eastAsia="Times New Roman"/>
                <w:bCs/>
                <w:spacing w:val="-20"/>
                <w:shd w:val="clear" w:color="auto" w:fill="FFFFFF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Гаудеамус.</w:t>
            </w:r>
            <w:r w:rsidRPr="0045219A">
              <w:rPr>
                <w:rFonts w:eastAsia="Times New Roman"/>
              </w:rPr>
              <w:t xml:space="preserve"> Международный студенческий гимн.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Из вагантов.</w:t>
            </w:r>
            <w:r w:rsidRPr="0045219A">
              <w:rPr>
                <w:rFonts w:eastAsia="Times New Roman"/>
              </w:rPr>
              <w:t xml:space="preserve"> Из вокального цикла «По волне моей памяти».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 xml:space="preserve">, русский текст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Гинзбурга.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Россия.</w:t>
            </w:r>
            <w:r w:rsidRPr="0045219A">
              <w:rPr>
                <w:rFonts w:eastAsia="Times New Roman"/>
              </w:rPr>
              <w:t xml:space="preserve">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 xml:space="preserve">, слова М. </w:t>
            </w:r>
            <w:proofErr w:type="spellStart"/>
            <w:r w:rsidRPr="0045219A">
              <w:rPr>
                <w:rFonts w:eastAsia="Times New Roman"/>
              </w:rPr>
              <w:t>Ножкина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Глобус.</w:t>
            </w:r>
            <w:r w:rsidRPr="0045219A">
              <w:rPr>
                <w:rFonts w:eastAsia="Times New Roman"/>
              </w:rPr>
              <w:t xml:space="preserve"> М. Светлов, слова М. Львовского.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Песенка об от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крытой двери.</w:t>
            </w:r>
            <w:r w:rsidRPr="0045219A">
              <w:rPr>
                <w:rFonts w:eastAsia="Times New Roman"/>
              </w:rPr>
              <w:t xml:space="preserve"> Слова и музыка Б. Окуджавы.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Нам нужна одна победа.</w:t>
            </w:r>
            <w:r w:rsidRPr="0045219A">
              <w:rPr>
                <w:rFonts w:eastAsia="Times New Roman"/>
              </w:rPr>
              <w:t xml:space="preserve"> Из кинофильма «Белорусский вокзал». Слова и музыка Б. Окуджавы.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Я не люблю.</w:t>
            </w:r>
            <w:r w:rsidRPr="0045219A">
              <w:rPr>
                <w:rFonts w:eastAsia="Times New Roman"/>
              </w:rPr>
              <w:t xml:space="preserve"> Слова и музыка В. Высоцкого.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Ми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лая моя (Солнышко лесное).</w:t>
            </w:r>
            <w:r w:rsidRPr="0045219A">
              <w:rPr>
                <w:rFonts w:eastAsia="Times New Roman"/>
              </w:rPr>
              <w:t xml:space="preserve"> Слова и музыка Ю. Визбора.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Ди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алог у новогодней елки.</w:t>
            </w:r>
            <w:r w:rsidRPr="0045219A">
              <w:rPr>
                <w:rFonts w:eastAsia="Times New Roman"/>
              </w:rPr>
              <w:t xml:space="preserve"> С. Никитин, слова Ю. </w:t>
            </w:r>
            <w:proofErr w:type="spellStart"/>
            <w:r w:rsidRPr="0045219A">
              <w:rPr>
                <w:rFonts w:eastAsia="Times New Roman"/>
              </w:rPr>
              <w:t>Левитанского</w:t>
            </w:r>
            <w:proofErr w:type="spellEnd"/>
            <w:r w:rsidRPr="0045219A">
              <w:rPr>
                <w:rFonts w:eastAsia="Times New Roman"/>
              </w:rPr>
              <w:t xml:space="preserve">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Атланты; Снег.</w:t>
            </w:r>
            <w:r w:rsidRPr="0045219A">
              <w:rPr>
                <w:rFonts w:eastAsia="Times New Roman"/>
              </w:rPr>
              <w:t xml:space="preserve"> Слова и музыка А. </w:t>
            </w:r>
            <w:proofErr w:type="spellStart"/>
            <w:r w:rsidRPr="0045219A">
              <w:rPr>
                <w:rFonts w:eastAsia="Times New Roman"/>
              </w:rPr>
              <w:t>Городницкого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Пока горит свеча.</w:t>
            </w:r>
            <w:r w:rsidRPr="0045219A">
              <w:rPr>
                <w:rFonts w:eastAsia="Times New Roman"/>
              </w:rPr>
              <w:t xml:space="preserve"> Слова и музыка А. Макаревича.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Вечер бродит. </w:t>
            </w:r>
            <w:r w:rsidRPr="0045219A">
              <w:rPr>
                <w:rFonts w:eastAsia="Times New Roman"/>
              </w:rPr>
              <w:t>Слова и музыка А...Якушевой.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Мы свечи зажжем.</w:t>
            </w:r>
            <w:r w:rsidRPr="0045219A">
              <w:rPr>
                <w:rFonts w:eastAsia="Times New Roman"/>
              </w:rPr>
              <w:t xml:space="preserve"> С. Ведер</w:t>
            </w:r>
            <w:r w:rsidRPr="0045219A">
              <w:rPr>
                <w:rFonts w:eastAsia="Times New Roman"/>
              </w:rPr>
              <w:softHyphen/>
              <w:t>ников, слова И. Денисовой.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Сережка ольховая.</w:t>
            </w:r>
            <w:r w:rsidRPr="0045219A">
              <w:rPr>
                <w:rFonts w:eastAsia="Times New Roman"/>
              </w:rPr>
              <w:t xml:space="preserve"> Е. </w:t>
            </w:r>
            <w:proofErr w:type="spellStart"/>
            <w:r w:rsidRPr="0045219A">
              <w:rPr>
                <w:rFonts w:eastAsia="Times New Roman"/>
              </w:rPr>
              <w:t>Крылатов</w:t>
            </w:r>
            <w:proofErr w:type="spellEnd"/>
            <w:r w:rsidRPr="0045219A">
              <w:rPr>
                <w:rFonts w:eastAsia="Times New Roman"/>
              </w:rPr>
              <w:t>, слова Е. Евтушенко.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Багульник.</w:t>
            </w:r>
            <w:r w:rsidRPr="0045219A">
              <w:rPr>
                <w:rFonts w:eastAsia="Times New Roman"/>
              </w:rPr>
              <w:t xml:space="preserve"> В. </w:t>
            </w:r>
            <w:proofErr w:type="spellStart"/>
            <w:r w:rsidRPr="0045219A">
              <w:rPr>
                <w:rFonts w:eastAsia="Times New Roman"/>
              </w:rPr>
              <w:t>Шаинский</w:t>
            </w:r>
            <w:proofErr w:type="spellEnd"/>
            <w:r w:rsidRPr="0045219A">
              <w:rPr>
                <w:rFonts w:eastAsia="Times New Roman"/>
              </w:rPr>
              <w:t>, слова И. Моро</w:t>
            </w:r>
            <w:r w:rsidRPr="0045219A">
              <w:rPr>
                <w:rFonts w:eastAsia="Times New Roman"/>
              </w:rPr>
              <w:softHyphen/>
              <w:t>зова.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Бог осушит слезы.</w:t>
            </w:r>
            <w:r w:rsidRPr="0045219A">
              <w:rPr>
                <w:rFonts w:eastAsia="Times New Roman"/>
              </w:rPr>
              <w:t xml:space="preserve"> Спиричуэл и др.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Город Нью-Йорк. </w:t>
            </w:r>
            <w:r w:rsidRPr="0045219A">
              <w:rPr>
                <w:rFonts w:eastAsia="Times New Roman"/>
              </w:rPr>
              <w:t>Блюз и др.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Любимый мой.</w:t>
            </w:r>
            <w:r w:rsidRPr="0045219A">
              <w:rPr>
                <w:rFonts w:eastAsia="Times New Roman"/>
              </w:rPr>
              <w:t xml:space="preserve"> Дж. Гершвин, слова А. Гершвина, перевод Т. Сикорской.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  Любовь вошла.</w:t>
            </w:r>
            <w:r w:rsidRPr="0045219A">
              <w:rPr>
                <w:rFonts w:eastAsia="Times New Roman"/>
              </w:rPr>
              <w:t xml:space="preserve"> Дж. Гершвин, слова А. Гершвина, перевод С. Болотина и Т. Сикорской.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Караван. </w:t>
            </w:r>
            <w:r w:rsidRPr="0045219A">
              <w:rPr>
                <w:rFonts w:eastAsia="Times New Roman"/>
              </w:rPr>
              <w:t xml:space="preserve">Д. </w:t>
            </w:r>
            <w:proofErr w:type="spellStart"/>
            <w:r w:rsidRPr="0045219A">
              <w:rPr>
                <w:rFonts w:eastAsia="Times New Roman"/>
              </w:rPr>
              <w:t>Эллингтон</w:t>
            </w:r>
            <w:proofErr w:type="spellEnd"/>
            <w:r w:rsidRPr="0045219A">
              <w:rPr>
                <w:rFonts w:eastAsia="Times New Roman"/>
              </w:rPr>
              <w:t xml:space="preserve"> (сравнительные интерпретации).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Колыбельная Клары.</w:t>
            </w:r>
            <w:r w:rsidRPr="0045219A">
              <w:rPr>
                <w:rFonts w:eastAsia="Times New Roman"/>
              </w:rPr>
              <w:t xml:space="preserve"> Из оперы «Порги и </w:t>
            </w:r>
            <w:proofErr w:type="spellStart"/>
            <w:r w:rsidRPr="0045219A">
              <w:rPr>
                <w:rFonts w:eastAsia="Times New Roman"/>
              </w:rPr>
              <w:t>Бесс</w:t>
            </w:r>
            <w:proofErr w:type="spellEnd"/>
            <w:r w:rsidRPr="0045219A">
              <w:rPr>
                <w:rFonts w:eastAsia="Times New Roman"/>
              </w:rPr>
              <w:t>». Дж. Герш</w:t>
            </w:r>
            <w:r w:rsidRPr="0045219A">
              <w:rPr>
                <w:rFonts w:eastAsia="Times New Roman"/>
              </w:rPr>
              <w:softHyphen/>
              <w:t>вин.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Острый ритм; Хлопай в такт.</w:t>
            </w:r>
            <w:r w:rsidRPr="0045219A">
              <w:rPr>
                <w:rFonts w:eastAsia="Times New Roman"/>
              </w:rPr>
              <w:t xml:space="preserve"> Дж. Гершвин, слова А. Гершвина, перевод В. Струкова.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Старый рояль.</w:t>
            </w:r>
            <w:r w:rsidRPr="0045219A">
              <w:rPr>
                <w:rFonts w:eastAsia="Times New Roman"/>
              </w:rPr>
              <w:t xml:space="preserve"> Из кинофильма «Мы из джаза». М. Минков, слова Д. Иванова.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Как прекрасен этот мир.</w:t>
            </w:r>
            <w:r w:rsidRPr="0045219A">
              <w:rPr>
                <w:rFonts w:eastAsia="Times New Roman"/>
              </w:rPr>
              <w:t xml:space="preserve">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>, сло</w:t>
            </w:r>
            <w:r w:rsidRPr="0045219A">
              <w:rPr>
                <w:rFonts w:eastAsia="Times New Roman"/>
              </w:rPr>
              <w:softHyphen/>
              <w:t>ва В. Харитонова.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Огромное небо.</w:t>
            </w:r>
            <w:r w:rsidRPr="0045219A">
              <w:rPr>
                <w:rFonts w:eastAsia="Times New Roman"/>
              </w:rPr>
              <w:t xml:space="preserve"> О. </w:t>
            </w:r>
            <w:proofErr w:type="spellStart"/>
            <w:r w:rsidRPr="0045219A">
              <w:rPr>
                <w:rFonts w:eastAsia="Times New Roman"/>
              </w:rPr>
              <w:t>Фельцман</w:t>
            </w:r>
            <w:proofErr w:type="spellEnd"/>
            <w:r w:rsidRPr="0045219A">
              <w:rPr>
                <w:rFonts w:eastAsia="Times New Roman"/>
              </w:rPr>
              <w:t>, стихи Р. Рож</w:t>
            </w:r>
            <w:r w:rsidRPr="0045219A">
              <w:rPr>
                <w:rFonts w:eastAsia="Times New Roman"/>
              </w:rPr>
              <w:softHyphen/>
              <w:t>дественского.</w:t>
            </w:r>
          </w:p>
        </w:tc>
        <w:tc>
          <w:tcPr>
            <w:tcW w:w="3969" w:type="dxa"/>
            <w:gridSpan w:val="2"/>
          </w:tcPr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Различать</w:t>
            </w:r>
            <w:r w:rsidRPr="0045219A">
              <w:rPr>
                <w:rFonts w:eastAsia="Times New Roman"/>
              </w:rPr>
              <w:t xml:space="preserve"> простые и сложные жан</w:t>
            </w:r>
            <w:r w:rsidRPr="0045219A">
              <w:rPr>
                <w:rFonts w:eastAsia="Times New Roman"/>
              </w:rPr>
              <w:softHyphen/>
              <w:t>ры вокальной, инструментальной, сце</w:t>
            </w:r>
            <w:r w:rsidRPr="0045219A">
              <w:rPr>
                <w:rFonts w:eastAsia="Times New Roman"/>
              </w:rPr>
              <w:softHyphen/>
              <w:t xml:space="preserve">нической </w:t>
            </w:r>
            <w:r w:rsidRPr="0045219A">
              <w:rPr>
                <w:rFonts w:eastAsia="Times New Roman"/>
              </w:rPr>
              <w:lastRenderedPageBreak/>
              <w:t>музыки.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Характеризовать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музыкальные про</w:t>
            </w:r>
            <w:r w:rsidRPr="0045219A">
              <w:rPr>
                <w:rFonts w:eastAsia="Times New Roman"/>
                <w:bCs/>
              </w:rPr>
              <w:softHyphen/>
              <w:t>изведения (фрагменты).</w:t>
            </w:r>
          </w:p>
          <w:p w:rsidR="00FD2CB3" w:rsidRPr="0045219A" w:rsidRDefault="00FD2CB3" w:rsidP="0045219A">
            <w:pPr>
              <w:ind w:firstLine="29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Определять </w:t>
            </w:r>
            <w:r w:rsidRPr="0045219A">
              <w:rPr>
                <w:rFonts w:eastAsia="Times New Roman"/>
                <w:bCs/>
              </w:rPr>
              <w:t xml:space="preserve">жизненно-образное содержание музыкальных произведений различных жанров; </w:t>
            </w:r>
            <w:r w:rsidRPr="0045219A">
              <w:rPr>
                <w:rFonts w:eastAsia="Times New Roman"/>
                <w:b/>
                <w:bCs/>
              </w:rPr>
              <w:t xml:space="preserve">различать </w:t>
            </w:r>
            <w:proofErr w:type="gramStart"/>
            <w:r w:rsidRPr="0045219A">
              <w:rPr>
                <w:rFonts w:eastAsia="Times New Roman"/>
                <w:bCs/>
              </w:rPr>
              <w:t>лирические</w:t>
            </w:r>
            <w:proofErr w:type="gramEnd"/>
            <w:r w:rsidRPr="0045219A">
              <w:rPr>
                <w:rFonts w:eastAsia="Times New Roman"/>
                <w:bCs/>
              </w:rPr>
              <w:t>, эпические, драматические музыкальные</w:t>
            </w:r>
          </w:p>
          <w:p w:rsidR="00FD2CB3" w:rsidRPr="0045219A" w:rsidRDefault="00FD2CB3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образы.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Наблюдать</w:t>
            </w:r>
            <w:r w:rsidRPr="0045219A">
              <w:rPr>
                <w:rFonts w:eastAsia="Times New Roman"/>
              </w:rPr>
              <w:t xml:space="preserve"> за развитием музыкаль</w:t>
            </w:r>
            <w:r w:rsidRPr="0045219A">
              <w:rPr>
                <w:rFonts w:eastAsia="Times New Roman"/>
              </w:rPr>
              <w:softHyphen/>
              <w:t>ных образов.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приемы взаимодей</w:t>
            </w:r>
            <w:r w:rsidRPr="0045219A">
              <w:rPr>
                <w:rFonts w:eastAsia="Times New Roman"/>
              </w:rPr>
              <w:softHyphen/>
              <w:t>ствия и развития образов музыкальных сочинений.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Владеть</w:t>
            </w:r>
            <w:r w:rsidRPr="0045219A">
              <w:rPr>
                <w:rFonts w:eastAsia="Times New Roman"/>
              </w:rPr>
              <w:t xml:space="preserve"> навыками </w:t>
            </w:r>
            <w:proofErr w:type="spellStart"/>
            <w:r w:rsidRPr="0045219A">
              <w:rPr>
                <w:rFonts w:eastAsia="Times New Roman"/>
              </w:rPr>
              <w:t>музицирования</w:t>
            </w:r>
            <w:proofErr w:type="spellEnd"/>
            <w:r w:rsidRPr="0045219A">
              <w:rPr>
                <w:rFonts w:eastAsia="Times New Roman"/>
              </w:rPr>
              <w:t>: исполнение песен (народных, классичес</w:t>
            </w:r>
            <w:r w:rsidRPr="0045219A">
              <w:rPr>
                <w:rFonts w:eastAsia="Times New Roman"/>
              </w:rPr>
              <w:softHyphen/>
              <w:t>кого репертуара, современных авторов), напевание запомнившихся мелодий зна</w:t>
            </w:r>
            <w:r w:rsidRPr="0045219A">
              <w:rPr>
                <w:rFonts w:eastAsia="Times New Roman"/>
              </w:rPr>
              <w:softHyphen/>
              <w:t>комых музыкальных сочинений.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Разыгрывать</w:t>
            </w:r>
            <w:r w:rsidRPr="0045219A">
              <w:rPr>
                <w:rFonts w:eastAsia="Times New Roman"/>
              </w:rPr>
              <w:t xml:space="preserve"> народные песни.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коллективных игра</w:t>
            </w:r>
            <w:proofErr w:type="gramStart"/>
            <w:r w:rsidRPr="0045219A">
              <w:rPr>
                <w:rFonts w:eastAsia="Times New Roman"/>
              </w:rPr>
              <w:t>х-</w:t>
            </w:r>
            <w:proofErr w:type="gramEnd"/>
            <w:r w:rsidRPr="0045219A">
              <w:rPr>
                <w:rFonts w:eastAsia="Times New Roman"/>
              </w:rPr>
              <w:t xml:space="preserve"> драматизациях.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коллективной дея</w:t>
            </w:r>
            <w:r w:rsidRPr="0045219A">
              <w:rPr>
                <w:rFonts w:eastAsia="Times New Roman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Инсценировать</w:t>
            </w:r>
            <w:r w:rsidRPr="0045219A">
              <w:rPr>
                <w:rFonts w:eastAsia="Times New Roman"/>
              </w:rPr>
              <w:t xml:space="preserve"> песни, фрагменты опер, спектаклей.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Воплощать</w:t>
            </w:r>
            <w:r w:rsidRPr="0045219A">
              <w:rPr>
                <w:rFonts w:eastAsia="Times New Roman"/>
              </w:rPr>
              <w:t xml:space="preserve"> в различных видах музы</w:t>
            </w:r>
            <w:r w:rsidRPr="0045219A">
              <w:rPr>
                <w:rFonts w:eastAsia="Times New Roman"/>
              </w:rPr>
              <w:softHyphen/>
              <w:t>кально-творческой деятельности знако</w:t>
            </w:r>
            <w:r w:rsidRPr="0045219A">
              <w:rPr>
                <w:rFonts w:eastAsia="Times New Roman"/>
              </w:rPr>
              <w:softHyphen/>
              <w:t>мые литературные и зрительные образы.</w:t>
            </w:r>
          </w:p>
          <w:p w:rsidR="00FD2CB3" w:rsidRPr="0045219A" w:rsidRDefault="00FD2CB3" w:rsidP="0045219A">
            <w:pPr>
              <w:ind w:firstLine="29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Называть</w:t>
            </w:r>
            <w:r w:rsidRPr="0045219A">
              <w:rPr>
                <w:rFonts w:eastAsia="Times New Roman"/>
              </w:rPr>
              <w:t xml:space="preserve"> отдельных выдающихся отечественных и зарубежных исполнителей, включая музыкальные коллективы, и др.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Ориентироваться</w:t>
            </w:r>
            <w:r w:rsidRPr="0045219A">
              <w:rPr>
                <w:rFonts w:eastAsia="Times New Roman"/>
              </w:rPr>
              <w:t xml:space="preserve"> в составе испол</w:t>
            </w:r>
            <w:r w:rsidRPr="0045219A">
              <w:rPr>
                <w:rFonts w:eastAsia="Times New Roman"/>
              </w:rPr>
              <w:softHyphen/>
              <w:t>нителей вокальной музыки, наличии или отсутствии инструментального сопро</w:t>
            </w:r>
            <w:r w:rsidRPr="0045219A">
              <w:rPr>
                <w:rFonts w:eastAsia="Times New Roman"/>
              </w:rPr>
              <w:softHyphen/>
              <w:t>вождения.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Воспринимать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определять</w:t>
            </w:r>
            <w:r w:rsidRPr="0045219A">
              <w:rPr>
                <w:rFonts w:eastAsia="Times New Roman"/>
              </w:rPr>
              <w:t xml:space="preserve"> разно</w:t>
            </w:r>
            <w:r w:rsidRPr="0045219A">
              <w:rPr>
                <w:rFonts w:eastAsia="Times New Roman"/>
              </w:rPr>
              <w:softHyphen/>
              <w:t>видности хоровых коллективов по мане</w:t>
            </w:r>
            <w:r w:rsidRPr="0045219A">
              <w:rPr>
                <w:rFonts w:eastAsia="Times New Roman"/>
              </w:rPr>
              <w:softHyphen/>
              <w:t>ре исполнения.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spellStart"/>
            <w:r w:rsidRPr="0045219A">
              <w:rPr>
                <w:rFonts w:eastAsia="Times New Roman"/>
              </w:rPr>
              <w:t>му</w:t>
            </w:r>
            <w:r w:rsidRPr="0045219A">
              <w:rPr>
                <w:rFonts w:eastAsia="Times New Roman"/>
              </w:rPr>
              <w:softHyphen/>
              <w:t>зицирования</w:t>
            </w:r>
            <w:proofErr w:type="spellEnd"/>
            <w:r w:rsidRPr="0045219A">
              <w:rPr>
                <w:rFonts w:eastAsia="Times New Roman"/>
              </w:rPr>
              <w:t xml:space="preserve"> и творческих заданий в освоении содержания музыкальных об</w:t>
            </w:r>
            <w:r w:rsidRPr="0045219A">
              <w:rPr>
                <w:rFonts w:eastAsia="Times New Roman"/>
              </w:rPr>
              <w:softHyphen/>
              <w:t>разов.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различные трактовки одного и того же произведения, аргумен</w:t>
            </w:r>
            <w:r w:rsidRPr="0045219A">
              <w:rPr>
                <w:rFonts w:eastAsia="Times New Roman"/>
              </w:rPr>
              <w:softHyphen/>
              <w:t xml:space="preserve">тируя исполнительскую интерпретацию </w:t>
            </w:r>
            <w:r w:rsidRPr="0045219A">
              <w:rPr>
                <w:rFonts w:eastAsia="Times New Roman"/>
              </w:rPr>
              <w:lastRenderedPageBreak/>
              <w:t>замысла композитора.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Раскрывать</w:t>
            </w:r>
            <w:r w:rsidRPr="0045219A">
              <w:rPr>
                <w:rFonts w:eastAsia="Times New Roman"/>
              </w:rPr>
              <w:t xml:space="preserve"> образный строй музы</w:t>
            </w:r>
            <w:r w:rsidRPr="0045219A">
              <w:rPr>
                <w:rFonts w:eastAsia="Times New Roman"/>
              </w:rPr>
              <w:softHyphen/>
              <w:t>кальных произведений на основе взаи</w:t>
            </w:r>
            <w:r w:rsidRPr="0045219A">
              <w:rPr>
                <w:rFonts w:eastAsia="Times New Roman"/>
              </w:rPr>
              <w:softHyphen/>
              <w:t>модействия различных видов искусства.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Принимать участие</w:t>
            </w:r>
            <w:r w:rsidRPr="0045219A">
              <w:rPr>
                <w:rFonts w:eastAsia="Times New Roman"/>
              </w:rPr>
              <w:t xml:space="preserve"> в создании тан</w:t>
            </w:r>
            <w:r w:rsidRPr="0045219A">
              <w:rPr>
                <w:rFonts w:eastAsia="Times New Roman"/>
              </w:rPr>
              <w:softHyphen/>
              <w:t>цевальных и вокальных композиций в джазовом стиле.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Выполнять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инструментовку мелодий (фраз) на основе простейших приёмов аранжировки музыки на элементарных  и электронных инструментах.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Выявлять</w:t>
            </w:r>
            <w:r w:rsidRPr="0045219A">
              <w:rPr>
                <w:rFonts w:eastAsia="Times New Roman"/>
              </w:rPr>
              <w:t xml:space="preserve"> возможности эмоциональ</w:t>
            </w:r>
            <w:r w:rsidRPr="0045219A">
              <w:rPr>
                <w:rFonts w:eastAsia="Times New Roman"/>
              </w:rPr>
              <w:softHyphen/>
              <w:t>ного воздействия музыки на человека (на личном примере).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Приводить</w:t>
            </w:r>
            <w:r w:rsidRPr="0045219A">
              <w:rPr>
                <w:rFonts w:eastAsia="Times New Roman"/>
              </w:rPr>
              <w:t xml:space="preserve"> примеры преобразующего влияния музыки.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Сотрудничать</w:t>
            </w:r>
            <w:r w:rsidRPr="0045219A">
              <w:rPr>
                <w:rFonts w:eastAsia="Times New Roman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</w:t>
            </w:r>
            <w:r w:rsidRPr="0045219A">
              <w:rPr>
                <w:rFonts w:eastAsia="Times New Roman"/>
              </w:rPr>
              <w:softHyphen/>
              <w:t>ральных и т. п.).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музыку, передавая ее ху</w:t>
            </w:r>
            <w:r w:rsidRPr="0045219A">
              <w:rPr>
                <w:rFonts w:eastAsia="Times New Roman"/>
              </w:rPr>
              <w:softHyphen/>
              <w:t>дожественный смысл.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корректировать</w:t>
            </w:r>
            <w:r w:rsidRPr="0045219A">
              <w:rPr>
                <w:rFonts w:eastAsia="Times New Roman"/>
              </w:rPr>
              <w:t xml:space="preserve"> собст</w:t>
            </w:r>
            <w:r w:rsidRPr="0045219A">
              <w:rPr>
                <w:rFonts w:eastAsia="Times New Roman"/>
              </w:rPr>
              <w:softHyphen/>
              <w:t>венную музыкально-творческую деятель</w:t>
            </w:r>
            <w:r w:rsidRPr="0045219A">
              <w:rPr>
                <w:rFonts w:eastAsia="Times New Roman"/>
              </w:rPr>
              <w:softHyphen/>
              <w:t>ность.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отдельные образцы на</w:t>
            </w:r>
            <w:r w:rsidRPr="0045219A">
              <w:rPr>
                <w:rFonts w:eastAsia="Times New Roman"/>
              </w:rPr>
              <w:softHyphen/>
              <w:t>родного музыкального творчества своей республики, края, региона.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Подбирать</w:t>
            </w:r>
            <w:r w:rsidRPr="0045219A">
              <w:rPr>
                <w:rFonts w:eastAsia="Times New Roman"/>
              </w:rPr>
              <w:t xml:space="preserve"> простейший аккомпане</w:t>
            </w:r>
            <w:r w:rsidRPr="0045219A">
              <w:rPr>
                <w:rFonts w:eastAsia="Times New Roman"/>
              </w:rPr>
              <w:softHyphen/>
              <w:t>мент в соответствии с жанровой основой произведения.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Ориентироваться</w:t>
            </w:r>
            <w:r w:rsidRPr="0045219A">
              <w:rPr>
                <w:rFonts w:eastAsia="Times New Roman"/>
              </w:rPr>
              <w:t xml:space="preserve"> в джазовой музы</w:t>
            </w:r>
            <w:r w:rsidRPr="0045219A">
              <w:rPr>
                <w:rFonts w:eastAsia="Times New Roman"/>
              </w:rPr>
              <w:softHyphen/>
              <w:t>ке,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называть</w:t>
            </w:r>
            <w:r w:rsidRPr="0045219A">
              <w:rPr>
                <w:rFonts w:eastAsia="Times New Roman"/>
              </w:rPr>
              <w:t xml:space="preserve"> ее отдельных выдающихся исполнителей и композиторов.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Находить</w:t>
            </w:r>
            <w:r w:rsidRPr="0045219A">
              <w:rPr>
                <w:rFonts w:eastAsia="Times New Roman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Подбирать</w:t>
            </w:r>
            <w:r w:rsidRPr="0045219A">
              <w:rPr>
                <w:rFonts w:eastAsia="Times New Roman"/>
              </w:rPr>
              <w:t xml:space="preserve"> музыку для проведения дискотеки в классе, школе и т. п.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Составлять</w:t>
            </w:r>
            <w:r w:rsidRPr="0045219A">
              <w:rPr>
                <w:rFonts w:eastAsia="Times New Roman"/>
              </w:rPr>
              <w:t xml:space="preserve"> отзывы о посещении концертов, музыкально-</w:t>
            </w:r>
            <w:r w:rsidRPr="0045219A">
              <w:rPr>
                <w:rFonts w:eastAsia="Times New Roman"/>
              </w:rPr>
              <w:lastRenderedPageBreak/>
              <w:t>театральных спектаклей и др.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Выполнять</w:t>
            </w:r>
            <w:r w:rsidRPr="0045219A">
              <w:rPr>
                <w:rFonts w:eastAsia="Times New Roman"/>
              </w:rPr>
              <w:t xml:space="preserve"> задания из творческой тетради.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Защищать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творческие исследова</w:t>
            </w:r>
            <w:r w:rsidRPr="0045219A">
              <w:rPr>
                <w:rFonts w:eastAsia="Times New Roman"/>
                <w:bCs/>
              </w:rPr>
              <w:softHyphen/>
              <w:t>тельские проекты (вне сетки часов)</w:t>
            </w:r>
          </w:p>
        </w:tc>
      </w:tr>
      <w:tr w:rsidR="00FD2CB3" w:rsidRPr="0045219A" w:rsidTr="00FD2CB3">
        <w:tc>
          <w:tcPr>
            <w:tcW w:w="10861" w:type="dxa"/>
            <w:gridSpan w:val="3"/>
          </w:tcPr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>Мир образов кам</w:t>
            </w:r>
            <w:r w:rsidR="00211FE6" w:rsidRPr="0045219A">
              <w:rPr>
                <w:rFonts w:eastAsia="Times New Roman"/>
                <w:b/>
              </w:rPr>
              <w:t>ерной и симфонической музыки (19</w:t>
            </w:r>
            <w:r w:rsidRPr="0045219A">
              <w:rPr>
                <w:rFonts w:eastAsia="Times New Roman"/>
                <w:b/>
              </w:rPr>
              <w:t xml:space="preserve"> ч)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FD2CB3" w:rsidRPr="0045219A" w:rsidTr="00FD2CB3">
        <w:tc>
          <w:tcPr>
            <w:tcW w:w="6892" w:type="dxa"/>
          </w:tcPr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Вечные темы искусства и жизни.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камерной музыки.</w:t>
            </w:r>
            <w:r w:rsidRPr="0045219A">
              <w:rPr>
                <w:rFonts w:eastAsia="Times New Roman"/>
              </w:rPr>
              <w:t xml:space="preserve"> Могучее царство Шопена. Вдали от Родины. Инструментальная баллада. Рождаются великие тво</w:t>
            </w:r>
            <w:r w:rsidRPr="0045219A">
              <w:rPr>
                <w:rFonts w:eastAsia="Times New Roman"/>
              </w:rPr>
              <w:softHyphen/>
              <w:t>рения. Ночной пейзаж. Ноктюрн. Картинная галерея.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Инструментальный концерт. «Времена года». «Итальянский концерт». «Космический пейзаж». «Быть может,- вся природа — мозаика цветов?» Картинная галерея.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симфонической музыки.</w:t>
            </w:r>
            <w:r w:rsidRPr="0045219A">
              <w:rPr>
                <w:rFonts w:eastAsia="Times New Roman"/>
              </w:rPr>
              <w:t xml:space="preserve"> «Метель». Музыкальные иллюстрации к повести А. С. Пушкина. «Тройка». «Вальс». «Вес</w:t>
            </w:r>
            <w:r w:rsidRPr="0045219A">
              <w:rPr>
                <w:rFonts w:eastAsia="Times New Roman"/>
              </w:rPr>
              <w:softHyphen/>
              <w:t>на и осень». «Романс». «Пастораль». «Военный марш». «Венча</w:t>
            </w:r>
            <w:r w:rsidRPr="0045219A">
              <w:rPr>
                <w:rFonts w:eastAsia="Times New Roman"/>
              </w:rPr>
              <w:softHyphen/>
              <w:t>ние». «Над вымыслом слезами обольюсь».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Симфоническое развитие музыкальных образов. «В</w:t>
            </w:r>
            <w:r w:rsidRPr="0045219A">
              <w:rPr>
                <w:rFonts w:eastAsia="Times New Roman"/>
              </w:rPr>
              <w:t xml:space="preserve"> печа</w:t>
            </w:r>
            <w:r w:rsidRPr="0045219A">
              <w:rPr>
                <w:rFonts w:eastAsia="Times New Roman"/>
              </w:rPr>
              <w:softHyphen/>
              <w:t xml:space="preserve">ли весел, а в веселье </w:t>
            </w:r>
            <w:proofErr w:type="gramStart"/>
            <w:r w:rsidRPr="0045219A">
              <w:rPr>
                <w:rFonts w:eastAsia="Times New Roman"/>
              </w:rPr>
              <w:t>печален</w:t>
            </w:r>
            <w:proofErr w:type="gramEnd"/>
            <w:r w:rsidRPr="0045219A">
              <w:rPr>
                <w:rFonts w:eastAsia="Times New Roman"/>
              </w:rPr>
              <w:t>». Связь времен.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u w:val="single"/>
                <w:shd w:val="clear" w:color="auto" w:fill="FFFFFF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Жиз</w:t>
            </w:r>
            <w:r w:rsidRPr="0045219A">
              <w:rPr>
                <w:rFonts w:eastAsia="Times New Roman"/>
              </w:rPr>
              <w:softHyphen/>
              <w:t xml:space="preserve">ненная основа художественных образов любого вида искусства. </w:t>
            </w:r>
            <w:r w:rsidRPr="0045219A">
              <w:rPr>
                <w:rFonts w:eastAsia="Times New Roman"/>
              </w:rPr>
              <w:lastRenderedPageBreak/>
              <w:t xml:space="preserve">Воплощение времени и пространства в музыкальном искусстве, нравственных </w:t>
            </w:r>
            <w:r w:rsidRPr="0045219A">
              <w:rPr>
                <w:rFonts w:eastAsia="Times New Roman"/>
                <w:u w:val="single"/>
                <w:shd w:val="clear" w:color="auto" w:fill="FFFFFF"/>
              </w:rPr>
              <w:t>исканий</w:t>
            </w:r>
            <w:r w:rsidRPr="0045219A">
              <w:rPr>
                <w:rFonts w:eastAsia="Times New Roman"/>
              </w:rPr>
              <w:t xml:space="preserve"> человека. Своеобразие и специ</w:t>
            </w:r>
            <w:r w:rsidRPr="0045219A">
              <w:rPr>
                <w:rFonts w:eastAsia="Times New Roman"/>
                <w:u w:val="single"/>
                <w:shd w:val="clear" w:color="auto" w:fill="FFFFFF"/>
              </w:rPr>
              <w:t>фика художественных образов камерной и симфонической музыки.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Cs/>
                <w:shd w:val="clear" w:color="auto" w:fill="FFFFFF"/>
              </w:rPr>
              <w:t>Прелюдия.</w:t>
            </w:r>
            <w:r w:rsidRPr="0045219A">
              <w:rPr>
                <w:rFonts w:eastAsia="Times New Roman"/>
              </w:rPr>
              <w:t xml:space="preserve"> Вальс. Мазурка. Полонез. Этюд. Музыкальный язык. Баллада. Квартет. Ноктюрн. Сюита.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Форма. Сходство и различия как основной</w:t>
            </w:r>
            <w:r w:rsidRPr="0045219A">
              <w:rPr>
                <w:rFonts w:eastAsia="Times New Roman"/>
                <w:spacing w:val="-20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</w:rPr>
              <w:t>принцип восприятия и построения музыки. Повтор (вариативность, вариант</w:t>
            </w:r>
            <w:r w:rsidRPr="0045219A">
              <w:rPr>
                <w:rFonts w:eastAsia="Times New Roman"/>
              </w:rPr>
              <w:softHyphen/>
              <w:t>ность). Рефрен, эпизоды. Взаимодействие нескольких музыкаль</w:t>
            </w:r>
            <w:r w:rsidRPr="0045219A">
              <w:rPr>
                <w:rFonts w:eastAsia="Times New Roman"/>
              </w:rPr>
              <w:softHyphen/>
              <w:t>ных образов на основе их сопоставления, столкновения, конф</w:t>
            </w:r>
            <w:r w:rsidRPr="0045219A">
              <w:rPr>
                <w:rFonts w:eastAsia="Times New Roman"/>
              </w:rPr>
              <w:softHyphen/>
              <w:t>ликта.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Синтезатор. Колорит. Гармония. Лад. Тембр. Динамика.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Программная музыка и ее жанры (сюита, вступление к опе</w:t>
            </w:r>
            <w:r w:rsidRPr="0045219A">
              <w:rPr>
                <w:rFonts w:eastAsia="Times New Roman"/>
              </w:rPr>
              <w:softHyphen/>
              <w:t>ре, симфоническая поэма, увертюра-фантазия, музыкальные ил</w:t>
            </w:r>
            <w:r w:rsidRPr="0045219A">
              <w:rPr>
                <w:rFonts w:eastAsia="Times New Roman"/>
              </w:rPr>
              <w:softHyphen/>
              <w:t>люстрации и др.). Пастораль. Военный марш. Лирические, дра</w:t>
            </w:r>
            <w:r w:rsidRPr="0045219A">
              <w:rPr>
                <w:rFonts w:eastAsia="Times New Roman"/>
              </w:rPr>
              <w:softHyphen/>
              <w:t>матические образы.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Обработка. Интерпретация. Трактовка.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III четверти.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Программная увертюра.</w:t>
            </w:r>
            <w:r w:rsidRPr="0045219A">
              <w:rPr>
                <w:rFonts w:eastAsia="Times New Roman"/>
              </w:rPr>
              <w:t xml:space="preserve"> Увертюра «Эгмонт». Скорбь и ра</w:t>
            </w:r>
            <w:r w:rsidRPr="0045219A">
              <w:rPr>
                <w:rFonts w:eastAsia="Times New Roman"/>
              </w:rPr>
              <w:softHyphen/>
              <w:t>дость. Увертюра-фантазия «Ромео и Джульетта».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Мир музыкального театра.</w:t>
            </w:r>
            <w:r w:rsidRPr="0045219A">
              <w:rPr>
                <w:rFonts w:eastAsia="Times New Roman"/>
              </w:rPr>
              <w:t xml:space="preserve"> Балет «Ромео и Джульетта». Мюзикл «</w:t>
            </w:r>
            <w:proofErr w:type="spellStart"/>
            <w:r w:rsidRPr="0045219A">
              <w:rPr>
                <w:rFonts w:eastAsia="Times New Roman"/>
              </w:rPr>
              <w:t>Вестсайдская</w:t>
            </w:r>
            <w:proofErr w:type="spellEnd"/>
            <w:r w:rsidRPr="0045219A">
              <w:rPr>
                <w:rFonts w:eastAsia="Times New Roman"/>
              </w:rPr>
              <w:t xml:space="preserve"> история». Опера «Орфей и </w:t>
            </w:r>
            <w:proofErr w:type="spellStart"/>
            <w:r w:rsidRPr="0045219A">
              <w:rPr>
                <w:rFonts w:eastAsia="Times New Roman"/>
              </w:rPr>
              <w:t>Эвридика</w:t>
            </w:r>
            <w:proofErr w:type="spellEnd"/>
            <w:r w:rsidRPr="0045219A">
              <w:rPr>
                <w:rFonts w:eastAsia="Times New Roman"/>
              </w:rPr>
              <w:t xml:space="preserve">». Рок-опера «Орфей и </w:t>
            </w:r>
            <w:proofErr w:type="spellStart"/>
            <w:r w:rsidRPr="0045219A">
              <w:rPr>
                <w:rFonts w:eastAsia="Times New Roman"/>
              </w:rPr>
              <w:t>Эвридика</w:t>
            </w:r>
            <w:proofErr w:type="spellEnd"/>
            <w:r w:rsidRPr="0045219A">
              <w:rPr>
                <w:rFonts w:eastAsia="Times New Roman"/>
              </w:rPr>
              <w:t>».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Образы киномузыки.</w:t>
            </w:r>
            <w:r w:rsidRPr="0045219A">
              <w:rPr>
                <w:rFonts w:eastAsia="Times New Roman"/>
              </w:rPr>
              <w:t xml:space="preserve"> «Ромео и Джульетта» в кино XX века. Музыка в отечественном кино.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Исследовательский проект.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Прог</w:t>
            </w:r>
            <w:r w:rsidRPr="0045219A">
              <w:rPr>
                <w:rFonts w:eastAsia="Times New Roman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FD2CB3" w:rsidRPr="0045219A" w:rsidRDefault="00FD2CB3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Выдающиеся артисты балета. Образ-портрет. Массовые сце</w:t>
            </w:r>
            <w:r w:rsidRPr="0045219A">
              <w:rPr>
                <w:rFonts w:eastAsia="Times New Roman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Темы исследовательских проектов:</w:t>
            </w:r>
            <w:r w:rsidRPr="0045219A">
              <w:rPr>
                <w:rFonts w:eastAsia="Times New Roman"/>
              </w:rPr>
              <w:t xml:space="preserve"> Образы Родины, родно</w:t>
            </w:r>
            <w:r w:rsidRPr="0045219A">
              <w:rPr>
                <w:rFonts w:eastAsia="Times New Roman"/>
              </w:rPr>
              <w:softHyphen/>
              <w:t>го края в музыкальном искусстве. Образы защитников Отечест</w:t>
            </w:r>
            <w:r w:rsidRPr="0045219A">
              <w:rPr>
                <w:rFonts w:eastAsia="Times New Roman"/>
              </w:rPr>
              <w:softHyphen/>
              <w:t>ва в музыке, изобразительном искусстве, литературе. Народная музыка: истоки, направления, сюжеты и образы, известные ис</w:t>
            </w:r>
            <w:r w:rsidRPr="0045219A">
              <w:rPr>
                <w:rFonts w:eastAsia="Times New Roman"/>
              </w:rPr>
              <w:softHyphen/>
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</w:r>
            <w:r w:rsidRPr="0045219A">
              <w:rPr>
                <w:rFonts w:eastAsia="Times New Roman"/>
              </w:rPr>
              <w:softHyphen/>
              <w:t>мые барды. Что такое современность в музыке.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IV четверти.</w:t>
            </w:r>
          </w:p>
          <w:p w:rsidR="00FD2CB3" w:rsidRPr="0045219A" w:rsidRDefault="00FD2CB3" w:rsidP="0045219A">
            <w:pPr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Музыкальный материал 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Прелюдия № 24; Баллада № 1</w:t>
            </w:r>
            <w:r w:rsidRPr="0045219A">
              <w:rPr>
                <w:rFonts w:eastAsia="Times New Roman"/>
              </w:rPr>
              <w:t xml:space="preserve"> для фортепиано. Ф. Шо</w:t>
            </w:r>
            <w:r w:rsidRPr="0045219A">
              <w:rPr>
                <w:rFonts w:eastAsia="Times New Roman"/>
              </w:rPr>
              <w:softHyphen/>
              <w:t>пен.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Ноктюрны</w:t>
            </w:r>
            <w:r w:rsidRPr="0045219A">
              <w:rPr>
                <w:rFonts w:eastAsia="Times New Roman"/>
              </w:rPr>
              <w:t xml:space="preserve"> для фортепиано. П. Чайковский.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Ноктюрны </w:t>
            </w:r>
            <w:r w:rsidRPr="0045219A">
              <w:rPr>
                <w:rFonts w:eastAsia="Times New Roman"/>
              </w:rPr>
              <w:t>для фортепиано. Ф. Шопен.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Ноктюрн</w:t>
            </w:r>
            <w:r w:rsidRPr="0045219A">
              <w:rPr>
                <w:rFonts w:eastAsia="Times New Roman"/>
              </w:rPr>
              <w:t xml:space="preserve"> (3-я часть). Из Кварте</w:t>
            </w:r>
            <w:r w:rsidRPr="0045219A">
              <w:rPr>
                <w:rFonts w:eastAsia="Times New Roman"/>
              </w:rPr>
              <w:softHyphen/>
              <w:t>та № 2. А. Бородин.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Баллада о гитаре и трубе. Я.</w:t>
            </w:r>
            <w:r w:rsidRPr="0045219A">
              <w:rPr>
                <w:rFonts w:eastAsia="Times New Roman"/>
              </w:rPr>
              <w:t xml:space="preserve"> Френкель, слова Ю. </w:t>
            </w:r>
            <w:proofErr w:type="spellStart"/>
            <w:r w:rsidRPr="0045219A">
              <w:rPr>
                <w:rFonts w:eastAsia="Times New Roman"/>
              </w:rPr>
              <w:t>Левитанского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Времена года.</w:t>
            </w:r>
            <w:r w:rsidRPr="0045219A">
              <w:rPr>
                <w:rFonts w:eastAsia="Times New Roman"/>
              </w:rPr>
              <w:t xml:space="preserve"> Цикл концертов для оркестра и скрипки со</w:t>
            </w:r>
            <w:r w:rsidRPr="0045219A">
              <w:rPr>
                <w:rFonts w:eastAsia="Times New Roman"/>
              </w:rPr>
              <w:softHyphen/>
              <w:t>ло (фрагменты). А. Вивальди.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Итальянский концерт</w:t>
            </w:r>
            <w:r w:rsidRPr="0045219A">
              <w:rPr>
                <w:rFonts w:eastAsia="Times New Roman"/>
              </w:rPr>
              <w:t xml:space="preserve"> (фраг</w:t>
            </w:r>
            <w:r w:rsidRPr="0045219A">
              <w:rPr>
                <w:rFonts w:eastAsia="Times New Roman"/>
              </w:rPr>
              <w:softHyphen/>
              <w:t>менты) для клавира. И.-С. Бах.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Cs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Вопрос, оставшийся без ответа («Космический пейзаж»). </w:t>
            </w:r>
            <w:r w:rsidRPr="0045219A">
              <w:rPr>
                <w:rFonts w:eastAsia="Times New Roman"/>
                <w:bCs/>
                <w:iCs/>
              </w:rPr>
              <w:lastRenderedPageBreak/>
              <w:t xml:space="preserve">Пьеса для камерного оркестра. Ч. </w:t>
            </w:r>
            <w:proofErr w:type="spellStart"/>
            <w:r w:rsidRPr="0045219A">
              <w:rPr>
                <w:rFonts w:eastAsia="Times New Roman"/>
                <w:bCs/>
                <w:iCs/>
              </w:rPr>
              <w:t>Айвз</w:t>
            </w:r>
            <w:proofErr w:type="spellEnd"/>
            <w:r w:rsidRPr="0045219A">
              <w:rPr>
                <w:rFonts w:eastAsia="Times New Roman"/>
                <w:bCs/>
                <w:iCs/>
              </w:rPr>
              <w:t xml:space="preserve">. </w:t>
            </w:r>
            <w:r w:rsidRPr="0045219A">
              <w:rPr>
                <w:rFonts w:eastAsia="Times New Roman"/>
                <w:b/>
                <w:bCs/>
                <w:i/>
                <w:iCs/>
              </w:rPr>
              <w:t>Мозаика</w:t>
            </w:r>
            <w:r w:rsidRPr="0045219A">
              <w:rPr>
                <w:rFonts w:eastAsia="Times New Roman"/>
                <w:bCs/>
                <w:iCs/>
              </w:rPr>
              <w:t>. Пьеса для синтезатора. Э. Артемьев.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>Прелюдия</w:t>
            </w:r>
            <w:r w:rsidRPr="0045219A">
              <w:rPr>
                <w:rFonts w:eastAsia="Times New Roman"/>
              </w:rPr>
              <w:t xml:space="preserve"> для фортепиано. М. Чюрлёнис.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 xml:space="preserve">Музыкальные иллюстрации к повести А. Пушкина </w:t>
            </w:r>
            <w:r w:rsidRPr="0045219A">
              <w:rPr>
                <w:rFonts w:eastAsia="Times New Roman"/>
                <w:b/>
                <w:i/>
              </w:rPr>
              <w:t>«</w:t>
            </w: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Ме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тель</w:t>
            </w:r>
            <w:r w:rsidRPr="0045219A">
              <w:rPr>
                <w:rFonts w:eastAsia="Times New Roman"/>
                <w:b/>
                <w:bCs/>
                <w:i/>
                <w:iCs/>
                <w:spacing w:val="-20"/>
                <w:shd w:val="clear" w:color="auto" w:fill="FFFFFF"/>
              </w:rPr>
              <w:t>»</w:t>
            </w:r>
            <w:r w:rsidRPr="0045219A">
              <w:rPr>
                <w:rFonts w:eastAsia="Times New Roman"/>
              </w:rPr>
              <w:t xml:space="preserve"> (фрагменты). Г. Свиридов.</w:t>
            </w:r>
            <w:r w:rsidRPr="0045219A">
              <w:rPr>
                <w:rFonts w:eastAsia="Times New Roman"/>
                <w:b/>
                <w:bCs/>
                <w:i/>
                <w:iCs/>
                <w:spacing w:val="-20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Побудь со мной.  </w:t>
            </w:r>
            <w:r w:rsidRPr="0045219A">
              <w:rPr>
                <w:rFonts w:eastAsia="Times New Roman"/>
              </w:rPr>
              <w:t>Н. Зубов, слова NN.</w:t>
            </w:r>
          </w:p>
          <w:p w:rsidR="00FD2CB3" w:rsidRPr="0045219A" w:rsidRDefault="00FD2CB3" w:rsidP="0045219A">
            <w:pPr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i/>
                <w:iCs/>
                <w:shd w:val="clear" w:color="auto" w:fill="FFFFFF"/>
              </w:rPr>
              <w:t>Вот мчится тройка удалая.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Русская народная песня, слова Ф. Глинки.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Симфония № 4</w:t>
            </w:r>
            <w:r w:rsidRPr="0045219A">
              <w:rPr>
                <w:rFonts w:eastAsia="Times New Roman"/>
              </w:rPr>
              <w:t xml:space="preserve"> (2-я часть). П. Чайковский.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Симфония № 2 </w:t>
            </w:r>
            <w:r w:rsidRPr="0045219A">
              <w:rPr>
                <w:rFonts w:eastAsia="Times New Roman"/>
              </w:rPr>
              <w:t>(«Богатырская») (1-я часть). А. Бородин.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Симфония № 3</w:t>
            </w:r>
            <w:r w:rsidRPr="0045219A">
              <w:rPr>
                <w:rFonts w:eastAsia="Times New Roman"/>
              </w:rPr>
              <w:t xml:space="preserve"> («Ге</w:t>
            </w:r>
            <w:r w:rsidRPr="0045219A">
              <w:rPr>
                <w:rFonts w:eastAsia="Times New Roman"/>
              </w:rPr>
              <w:softHyphen/>
              <w:t>роическая») (4-я часть). Л.Бетховен.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Увертюра к опере «Рус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лан и Людмила».</w:t>
            </w:r>
            <w:r w:rsidRPr="0045219A">
              <w:rPr>
                <w:rFonts w:eastAsia="Times New Roman"/>
              </w:rPr>
              <w:t xml:space="preserve"> М. Глинка.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Ave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val="en-US" w:eastAsia="en-US"/>
              </w:rPr>
              <w:t>verum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  <w:lang w:eastAsia="en-US"/>
              </w:rPr>
              <w:t>.</w:t>
            </w:r>
            <w:r w:rsidRPr="0045219A">
              <w:rPr>
                <w:rFonts w:eastAsia="Times New Roman"/>
                <w:lang w:eastAsia="en-US"/>
              </w:rPr>
              <w:t xml:space="preserve"> </w:t>
            </w:r>
            <w:r w:rsidRPr="0045219A">
              <w:rPr>
                <w:rFonts w:eastAsia="Times New Roman"/>
              </w:rPr>
              <w:t>В.-А. Моцарт.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Моцартиана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Оркестровая сюита № 4 (3-я часть). П. Чайковский.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Эгмонт.</w:t>
            </w:r>
            <w:r w:rsidRPr="0045219A">
              <w:rPr>
                <w:rFonts w:eastAsia="Times New Roman"/>
              </w:rPr>
              <w:t xml:space="preserve"> Увертюра. Л. Бетховен.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Скорбь и радость.</w:t>
            </w:r>
            <w:r w:rsidRPr="0045219A">
              <w:rPr>
                <w:rFonts w:eastAsia="Times New Roman"/>
              </w:rPr>
              <w:t xml:space="preserve"> Канон. Л. Бетховен.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Ромео и Джульетта.</w:t>
            </w:r>
            <w:r w:rsidRPr="0045219A">
              <w:rPr>
                <w:rFonts w:eastAsia="Times New Roman"/>
              </w:rPr>
              <w:t xml:space="preserve"> Увертюра-фантазия (фрагменты). П. Чайковский.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Ромео и Джульетта.</w:t>
            </w:r>
            <w:r w:rsidRPr="0045219A">
              <w:rPr>
                <w:rFonts w:eastAsia="Times New Roman"/>
              </w:rPr>
              <w:t xml:space="preserve"> Балет (фрагменты). С. Прокофьев.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Ромео и Джульетта.</w:t>
            </w:r>
            <w:r w:rsidRPr="0045219A">
              <w:rPr>
                <w:rFonts w:eastAsia="Times New Roman"/>
              </w:rPr>
              <w:t xml:space="preserve"> Музыкальные зарисовки (сюита) для большого симфонического оркестра. Д. </w:t>
            </w:r>
            <w:proofErr w:type="spellStart"/>
            <w:r w:rsidRPr="0045219A">
              <w:rPr>
                <w:rFonts w:eastAsia="Times New Roman"/>
              </w:rPr>
              <w:t>Кабалевский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Вестсайдская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история.</w:t>
            </w:r>
            <w:r w:rsidRPr="0045219A">
              <w:rPr>
                <w:rFonts w:eastAsia="Times New Roman"/>
              </w:rPr>
              <w:t xml:space="preserve"> Мюзикл (фрагменты). Л. </w:t>
            </w:r>
            <w:proofErr w:type="spellStart"/>
            <w:r w:rsidRPr="0045219A">
              <w:rPr>
                <w:rFonts w:eastAsia="Times New Roman"/>
              </w:rPr>
              <w:t>Бернстайн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Орфей и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Эвридика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Опера (фрагменты). К. Глюк.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Орфей и </w:t>
            </w:r>
            <w:proofErr w:type="spellStart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Эвридика</w:t>
            </w:r>
            <w:proofErr w:type="spellEnd"/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.</w:t>
            </w:r>
            <w:r w:rsidRPr="0045219A">
              <w:rPr>
                <w:rFonts w:eastAsia="Times New Roman"/>
              </w:rPr>
              <w:t xml:space="preserve"> Рок-опера. А. Журбин, слова Ю. </w:t>
            </w:r>
            <w:proofErr w:type="spellStart"/>
            <w:r w:rsidRPr="0045219A">
              <w:rPr>
                <w:rFonts w:eastAsia="Times New Roman"/>
              </w:rPr>
              <w:t>Димитрина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Слова любви.</w:t>
            </w:r>
            <w:r w:rsidRPr="0045219A">
              <w:rPr>
                <w:rFonts w:eastAsia="Times New Roman"/>
              </w:rPr>
              <w:t xml:space="preserve"> Из кинофильма «Ромео и Джульетта». Н. Рота, русский текст Л. </w:t>
            </w:r>
            <w:proofErr w:type="spellStart"/>
            <w:r w:rsidRPr="0045219A">
              <w:rPr>
                <w:rFonts w:eastAsia="Times New Roman"/>
              </w:rPr>
              <w:t>Дербенева</w:t>
            </w:r>
            <w:proofErr w:type="spellEnd"/>
            <w:r w:rsidRPr="0045219A">
              <w:rPr>
                <w:rFonts w:eastAsia="Times New Roman"/>
              </w:rPr>
              <w:t xml:space="preserve">, обработка Г. </w:t>
            </w:r>
            <w:proofErr w:type="spellStart"/>
            <w:r w:rsidRPr="0045219A">
              <w:rPr>
                <w:rFonts w:eastAsia="Times New Roman"/>
              </w:rPr>
              <w:t>Подэльского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Увертюра</w:t>
            </w:r>
            <w:r w:rsidRPr="0045219A">
              <w:rPr>
                <w:rFonts w:eastAsia="Times New Roman"/>
              </w:rPr>
              <w:t xml:space="preserve"> (фрагменты);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Песенка о веселом ветре.</w:t>
            </w:r>
            <w:r w:rsidRPr="0045219A">
              <w:rPr>
                <w:rFonts w:eastAsia="Times New Roman"/>
              </w:rPr>
              <w:t xml:space="preserve"> Из ки</w:t>
            </w:r>
            <w:r w:rsidRPr="0045219A">
              <w:rPr>
                <w:rFonts w:eastAsia="Times New Roman"/>
              </w:rPr>
              <w:softHyphen/>
              <w:t>нофильма «Дети капитана Гранта». И. Дунаевский.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Мгновения.</w:t>
            </w:r>
            <w:r w:rsidRPr="0045219A">
              <w:rPr>
                <w:rFonts w:eastAsia="Times New Roman"/>
              </w:rPr>
              <w:t xml:space="preserve"> Из телевизионного фильма «Семнадцать мгно</w:t>
            </w:r>
            <w:r w:rsidRPr="0045219A">
              <w:rPr>
                <w:rFonts w:eastAsia="Times New Roman"/>
              </w:rPr>
              <w:softHyphen/>
              <w:t>вений весны». М. Таривердиев, слова Р. Рождественского.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Звуки музыки; Эдельвейс.</w:t>
            </w:r>
            <w:r w:rsidRPr="0045219A">
              <w:rPr>
                <w:rFonts w:eastAsia="Times New Roman"/>
              </w:rPr>
              <w:t xml:space="preserve"> Из кинофильма-мюзикла «Звуки музыки». Р. </w:t>
            </w:r>
            <w:proofErr w:type="spellStart"/>
            <w:r w:rsidRPr="0045219A">
              <w:rPr>
                <w:rFonts w:eastAsia="Times New Roman"/>
              </w:rPr>
              <w:t>Роджерс</w:t>
            </w:r>
            <w:proofErr w:type="spellEnd"/>
            <w:r w:rsidRPr="0045219A">
              <w:rPr>
                <w:rFonts w:eastAsia="Times New Roman"/>
              </w:rPr>
              <w:t xml:space="preserve">, слова О. </w:t>
            </w:r>
            <w:proofErr w:type="spellStart"/>
            <w:r w:rsidRPr="0045219A">
              <w:rPr>
                <w:rFonts w:eastAsia="Times New Roman"/>
              </w:rPr>
              <w:t>Хаммерсона</w:t>
            </w:r>
            <w:proofErr w:type="spellEnd"/>
            <w:r w:rsidRPr="0045219A">
              <w:rPr>
                <w:rFonts w:eastAsia="Times New Roman"/>
              </w:rPr>
              <w:t>, русский текст М. Подберезского.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Родного неба милый свет.</w:t>
            </w:r>
            <w:r w:rsidRPr="0045219A">
              <w:rPr>
                <w:rFonts w:eastAsia="Times New Roman"/>
              </w:rPr>
              <w:t xml:space="preserve"> Е. Голубева, слова В. Жуковско</w:t>
            </w:r>
            <w:r w:rsidRPr="0045219A">
              <w:rPr>
                <w:rFonts w:eastAsia="Times New Roman"/>
              </w:rPr>
              <w:softHyphen/>
              <w:t>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Моя звезда.</w:t>
            </w:r>
            <w:r w:rsidRPr="0045219A">
              <w:rPr>
                <w:rFonts w:eastAsia="Times New Roman"/>
              </w:rPr>
              <w:t xml:space="preserve"> А. Суханов, слова И. Анненского.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Мир сверху. </w:t>
            </w:r>
            <w:r w:rsidRPr="0045219A">
              <w:rPr>
                <w:rFonts w:eastAsia="Times New Roman"/>
              </w:rPr>
              <w:t>Слова и музыка А. Дольского.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Осенний бал.</w:t>
            </w:r>
            <w:r w:rsidRPr="0045219A">
              <w:rPr>
                <w:rFonts w:eastAsia="Times New Roman"/>
              </w:rPr>
              <w:t xml:space="preserve"> Слова и музыка </w:t>
            </w:r>
            <w:r w:rsidRPr="0045219A">
              <w:rPr>
                <w:rFonts w:eastAsia="Times New Roman"/>
                <w:lang w:val="en-US" w:eastAsia="en-US"/>
              </w:rPr>
              <w:t>JI</w:t>
            </w:r>
            <w:r w:rsidRPr="0045219A">
              <w:rPr>
                <w:rFonts w:eastAsia="Times New Roman"/>
                <w:lang w:eastAsia="en-US"/>
              </w:rPr>
              <w:t xml:space="preserve">. </w:t>
            </w:r>
            <w:r w:rsidRPr="0045219A">
              <w:rPr>
                <w:rFonts w:eastAsia="Times New Roman"/>
              </w:rPr>
              <w:t>Марченко.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Как здорово.</w:t>
            </w:r>
            <w:r w:rsidRPr="0045219A">
              <w:rPr>
                <w:rFonts w:eastAsia="Times New Roman"/>
              </w:rPr>
              <w:t xml:space="preserve"> Слова и музыка О. Митяева.</w:t>
            </w:r>
          </w:p>
        </w:tc>
        <w:tc>
          <w:tcPr>
            <w:tcW w:w="3969" w:type="dxa"/>
            <w:gridSpan w:val="2"/>
          </w:tcPr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Соотносить</w:t>
            </w:r>
            <w:r w:rsidRPr="0045219A">
              <w:rPr>
                <w:rFonts w:eastAsia="Times New Roman"/>
              </w:rPr>
              <w:t xml:space="preserve"> основные образно-эмоциональные сферы музыки, специфичес</w:t>
            </w:r>
            <w:r w:rsidRPr="0045219A">
              <w:rPr>
                <w:rFonts w:eastAsia="Times New Roman"/>
              </w:rPr>
              <w:softHyphen/>
              <w:t>кие особенности произведений разных жанров.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Сопоставлять</w:t>
            </w:r>
            <w:r w:rsidRPr="0045219A">
              <w:rPr>
                <w:rFonts w:eastAsia="Times New Roman"/>
              </w:rPr>
              <w:t xml:space="preserve"> различные образцы народной и профессиональной музыки.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Обнаруживать</w:t>
            </w:r>
            <w:r w:rsidRPr="0045219A">
              <w:rPr>
                <w:rFonts w:eastAsia="Times New Roman"/>
              </w:rPr>
              <w:t xml:space="preserve"> общность истоков народной и профессиональной музыки.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Выявлять</w:t>
            </w:r>
            <w:r w:rsidRPr="0045219A">
              <w:rPr>
                <w:rFonts w:eastAsia="Times New Roman"/>
              </w:rPr>
              <w:t xml:space="preserve"> характерные свойства на</w:t>
            </w:r>
            <w:r w:rsidRPr="0045219A">
              <w:rPr>
                <w:rFonts w:eastAsia="Times New Roman"/>
              </w:rPr>
              <w:softHyphen/>
              <w:t>родной и композиторской музыки.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Передавать</w:t>
            </w:r>
            <w:r w:rsidRPr="0045219A">
              <w:rPr>
                <w:rFonts w:eastAsia="Times New Roman"/>
              </w:rPr>
              <w:t xml:space="preserve"> в собственном исполне</w:t>
            </w:r>
            <w:r w:rsidRPr="0045219A">
              <w:rPr>
                <w:rFonts w:eastAsia="Times New Roman"/>
              </w:rPr>
              <w:softHyphen/>
              <w:t xml:space="preserve">нии (пении, игре на </w:t>
            </w:r>
            <w:r w:rsidRPr="0045219A">
              <w:rPr>
                <w:rFonts w:eastAsia="Times New Roman"/>
              </w:rPr>
              <w:lastRenderedPageBreak/>
              <w:t>инструментах, му</w:t>
            </w:r>
            <w:r w:rsidRPr="0045219A">
              <w:rPr>
                <w:rFonts w:eastAsia="Times New Roman"/>
              </w:rPr>
              <w:softHyphen/>
              <w:t>зыкально-пластическом движении) раз</w:t>
            </w:r>
            <w:r w:rsidRPr="0045219A">
              <w:rPr>
                <w:rFonts w:eastAsia="Times New Roman"/>
              </w:rPr>
              <w:softHyphen/>
              <w:t>личные музыкальные образы.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  <w:u w:val="single"/>
                <w:shd w:val="clear" w:color="auto" w:fill="FFFFFF"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и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shd w:val="clear" w:color="auto" w:fill="FFFFFF"/>
              </w:rPr>
              <w:t>обобщать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много</w:t>
            </w:r>
            <w:r w:rsidRPr="0045219A">
              <w:rPr>
                <w:rFonts w:eastAsia="Times New Roman"/>
                <w:bCs/>
              </w:rPr>
              <w:softHyphen/>
              <w:t xml:space="preserve">образие связей музыки, литературы и изобразительного </w:t>
            </w:r>
            <w:r w:rsidRPr="0045219A">
              <w:rPr>
                <w:rFonts w:eastAsia="Times New Roman"/>
                <w:bCs/>
                <w:u w:val="single"/>
                <w:shd w:val="clear" w:color="auto" w:fill="FFFFFF"/>
              </w:rPr>
              <w:t>искусства.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Инсценировать</w:t>
            </w:r>
            <w:r w:rsidRPr="0045219A">
              <w:rPr>
                <w:rFonts w:eastAsia="Times New Roman"/>
                <w:bCs/>
              </w:rPr>
              <w:t xml:space="preserve"> фрагменты популярных мюзиклов и </w:t>
            </w:r>
            <w:proofErr w:type="gramStart"/>
            <w:r w:rsidRPr="0045219A">
              <w:rPr>
                <w:rFonts w:eastAsia="Times New Roman"/>
                <w:bCs/>
              </w:rPr>
              <w:t>рок-опер</w:t>
            </w:r>
            <w:proofErr w:type="gramEnd"/>
            <w:r w:rsidRPr="0045219A">
              <w:rPr>
                <w:rFonts w:eastAsia="Times New Roman"/>
                <w:bCs/>
              </w:rPr>
              <w:t>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Называть</w:t>
            </w:r>
            <w:r w:rsidRPr="0045219A">
              <w:rPr>
                <w:rFonts w:eastAsia="Times New Roman"/>
                <w:bCs/>
              </w:rPr>
              <w:t xml:space="preserve"> имена выдающихся русских и зарубежных композиторов, </w:t>
            </w:r>
            <w:r w:rsidRPr="0045219A">
              <w:rPr>
                <w:rFonts w:eastAsia="Times New Roman"/>
                <w:b/>
                <w:bCs/>
              </w:rPr>
              <w:t>приводить</w:t>
            </w:r>
            <w:r w:rsidRPr="0045219A">
              <w:rPr>
                <w:rFonts w:eastAsia="Times New Roman"/>
                <w:bCs/>
              </w:rPr>
              <w:t xml:space="preserve"> примеры их произведений.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Определять</w:t>
            </w:r>
            <w:r w:rsidRPr="0045219A">
              <w:rPr>
                <w:rFonts w:eastAsia="Times New Roman"/>
              </w:rPr>
              <w:t xml:space="preserve"> по характерным призна</w:t>
            </w:r>
            <w:r w:rsidRPr="0045219A">
              <w:rPr>
                <w:rFonts w:eastAsia="Times New Roman"/>
              </w:rPr>
              <w:softHyphen/>
              <w:t>кам принадлежность музыкальных про</w:t>
            </w:r>
            <w:r w:rsidRPr="0045219A">
              <w:rPr>
                <w:rFonts w:eastAsia="Times New Roman"/>
              </w:rPr>
              <w:softHyphen/>
              <w:t>изведений к соответствующему жанру и стилю — музыка классическая, народ</w:t>
            </w:r>
            <w:r w:rsidRPr="0045219A">
              <w:rPr>
                <w:rFonts w:eastAsia="Times New Roman"/>
              </w:rPr>
              <w:softHyphen/>
              <w:t>ная, религиозная, современная.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Различать</w:t>
            </w:r>
            <w:r w:rsidRPr="0045219A">
              <w:rPr>
                <w:rFonts w:eastAsia="Times New Roman"/>
              </w:rPr>
              <w:t xml:space="preserve"> виды оркестра и группы музыкальных инструментов.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Осуществлять</w:t>
            </w:r>
            <w:r w:rsidRPr="0045219A">
              <w:rPr>
                <w:rFonts w:eastAsia="Times New Roman"/>
              </w:rPr>
              <w:t xml:space="preserve"> исследовательскую художественно-эстетическую деятель</w:t>
            </w:r>
            <w:r w:rsidRPr="0045219A">
              <w:rPr>
                <w:rFonts w:eastAsia="Times New Roman"/>
              </w:rPr>
              <w:softHyphen/>
              <w:t>ность.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Выполнять</w:t>
            </w:r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индивидуальные проекты</w:t>
            </w:r>
            <w:proofErr w:type="gramEnd"/>
            <w:r w:rsidRPr="0045219A">
              <w:rPr>
                <w:rFonts w:eastAsia="Times New Roman"/>
              </w:rPr>
              <w:t xml:space="preserve">, 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коллективных проектах.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одном из совре</w:t>
            </w:r>
            <w:r w:rsidRPr="0045219A">
              <w:rPr>
                <w:rFonts w:eastAsia="Times New Roman"/>
              </w:rPr>
              <w:softHyphen/>
              <w:t xml:space="preserve">менных жанров популярной музыки и 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собственное исполнение.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собственную музыкальн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творческую деятельность.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Заниматься</w:t>
            </w:r>
            <w:r w:rsidRPr="0045219A">
              <w:rPr>
                <w:rFonts w:eastAsia="Times New Roman"/>
              </w:rPr>
              <w:t xml:space="preserve"> самообразованием (со</w:t>
            </w:r>
            <w:r w:rsidRPr="0045219A">
              <w:rPr>
                <w:rFonts w:eastAsia="Times New Roman"/>
              </w:rPr>
              <w:softHyphen/>
              <w:t>вершенствовать умения и навыки само</w:t>
            </w:r>
            <w:r w:rsidRPr="0045219A">
              <w:rPr>
                <w:rFonts w:eastAsia="Times New Roman"/>
              </w:rPr>
              <w:softHyphen/>
              <w:t>образования).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Применять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информационно-комму</w:t>
            </w:r>
            <w:r w:rsidRPr="0045219A">
              <w:rPr>
                <w:rFonts w:eastAsia="Times New Roman"/>
                <w:bCs/>
              </w:rPr>
              <w:softHyphen/>
              <w:t>никационные технологии для музыкаль</w:t>
            </w:r>
            <w:r w:rsidRPr="0045219A">
              <w:rPr>
                <w:rFonts w:eastAsia="Times New Roman"/>
                <w:bCs/>
              </w:rPr>
              <w:softHyphen/>
              <w:t>ного самообразования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spellStart"/>
            <w:r w:rsidRPr="0045219A">
              <w:rPr>
                <w:rFonts w:eastAsia="Times New Roman"/>
              </w:rPr>
              <w:t>му</w:t>
            </w:r>
            <w:r w:rsidRPr="0045219A">
              <w:rPr>
                <w:rFonts w:eastAsia="Times New Roman"/>
              </w:rPr>
              <w:softHyphen/>
              <w:t>зицирования</w:t>
            </w:r>
            <w:proofErr w:type="spellEnd"/>
            <w:r w:rsidRPr="0045219A">
              <w:rPr>
                <w:rFonts w:eastAsia="Times New Roman"/>
              </w:rPr>
              <w:t xml:space="preserve"> и творческих заданий в ос</w:t>
            </w:r>
            <w:r w:rsidRPr="0045219A">
              <w:rPr>
                <w:rFonts w:eastAsia="Times New Roman"/>
              </w:rPr>
              <w:softHyphen/>
              <w:t>воении содержания музыкальных произ</w:t>
            </w:r>
            <w:r w:rsidRPr="0045219A">
              <w:rPr>
                <w:rFonts w:eastAsia="Times New Roman"/>
              </w:rPr>
              <w:softHyphen/>
              <w:t>ведений.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Защищать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творческие исследова</w:t>
            </w:r>
            <w:r w:rsidRPr="0045219A">
              <w:rPr>
                <w:rFonts w:eastAsia="Times New Roman"/>
                <w:bCs/>
              </w:rPr>
              <w:softHyphen/>
              <w:t>тельские проекты (вне сетки часов).</w:t>
            </w:r>
          </w:p>
        </w:tc>
      </w:tr>
      <w:tr w:rsidR="00FD2CB3" w:rsidRPr="0045219A" w:rsidTr="00FD2CB3">
        <w:tc>
          <w:tcPr>
            <w:tcW w:w="10861" w:type="dxa"/>
            <w:gridSpan w:val="3"/>
          </w:tcPr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FD2CB3" w:rsidRPr="0045219A" w:rsidRDefault="0045219A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VII класс (35</w:t>
            </w:r>
            <w:r w:rsidR="00FD2CB3" w:rsidRPr="0045219A">
              <w:rPr>
                <w:rFonts w:eastAsia="Times New Roman"/>
                <w:b/>
              </w:rPr>
              <w:t xml:space="preserve"> ч)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FD2CB3" w:rsidRPr="0045219A" w:rsidTr="00FD2CB3">
        <w:tc>
          <w:tcPr>
            <w:tcW w:w="10861" w:type="dxa"/>
            <w:gridSpan w:val="3"/>
          </w:tcPr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>Особенности драматургии сценической музыки (16 ч)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</w:tr>
      <w:tr w:rsidR="00FD2CB3" w:rsidRPr="0045219A" w:rsidTr="00FD2CB3">
        <w:trPr>
          <w:trHeight w:val="882"/>
        </w:trPr>
        <w:tc>
          <w:tcPr>
            <w:tcW w:w="6892" w:type="dxa"/>
          </w:tcPr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Классика и современность.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 музыкальном театре.</w:t>
            </w:r>
            <w:r w:rsidRPr="0045219A">
              <w:rPr>
                <w:rFonts w:eastAsia="Times New Roman"/>
              </w:rPr>
              <w:t xml:space="preserve"> Опера. Опера «Иван Сусанин». Но</w:t>
            </w:r>
            <w:r w:rsidRPr="0045219A">
              <w:rPr>
                <w:rFonts w:eastAsia="Times New Roman"/>
              </w:rPr>
              <w:softHyphen/>
              <w:t>вая эпоха в русском музыкальном искусстве. «Судьба человечес</w:t>
            </w:r>
            <w:r w:rsidRPr="0045219A">
              <w:rPr>
                <w:rFonts w:eastAsia="Times New Roman"/>
              </w:rPr>
              <w:softHyphen/>
              <w:t>кая — судьба народная». «Родина моя! Русская земля».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 музыкальном театре.</w:t>
            </w:r>
            <w:r w:rsidRPr="0045219A">
              <w:rPr>
                <w:rFonts w:eastAsia="Times New Roman"/>
              </w:rPr>
              <w:t xml:space="preserve"> Балет. Балет «Ярославна». Вступле</w:t>
            </w:r>
            <w:r w:rsidRPr="0045219A">
              <w:rPr>
                <w:rFonts w:eastAsia="Times New Roman"/>
              </w:rPr>
              <w:softHyphen/>
              <w:t xml:space="preserve">ние. «Стон Русской земли». «Первая битва с половцами». «Плач </w:t>
            </w:r>
            <w:r w:rsidRPr="0045219A">
              <w:rPr>
                <w:rFonts w:eastAsia="Times New Roman"/>
              </w:rPr>
              <w:lastRenderedPageBreak/>
              <w:t>Ярославны». «Молитва».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shd w:val="clear" w:color="auto" w:fill="FFFFFF"/>
              </w:rPr>
              <w:t>Героическая тема в русской музыке.</w:t>
            </w:r>
            <w:r w:rsidRPr="0045219A">
              <w:rPr>
                <w:rFonts w:eastAsia="Times New Roman"/>
                <w:b/>
                <w:bCs/>
              </w:rPr>
              <w:t xml:space="preserve"> Галерея героических образов.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В музыкальном театре. </w:t>
            </w:r>
            <w:r w:rsidRPr="0045219A">
              <w:rPr>
                <w:rFonts w:eastAsia="Times New Roman"/>
                <w:bCs/>
              </w:rPr>
              <w:t xml:space="preserve">«Мой народ – американцы…». «Порги и </w:t>
            </w:r>
            <w:proofErr w:type="spellStart"/>
            <w:r w:rsidRPr="0045219A">
              <w:rPr>
                <w:rFonts w:eastAsia="Times New Roman"/>
                <w:bCs/>
              </w:rPr>
              <w:t>Бесс</w:t>
            </w:r>
            <w:proofErr w:type="spellEnd"/>
            <w:r w:rsidRPr="0045219A">
              <w:rPr>
                <w:rFonts w:eastAsia="Times New Roman"/>
                <w:bCs/>
              </w:rPr>
              <w:t>». Первая американская национальная опера. Развитие традиций оперного спектакля.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Стиль </w:t>
            </w:r>
            <w:r w:rsidRPr="0045219A">
              <w:rPr>
                <w:rFonts w:eastAsia="Times New Roman"/>
                <w:bCs/>
              </w:rPr>
              <w:t>как отражение эпохи, национального характера, индивидуаль</w:t>
            </w:r>
            <w:r w:rsidRPr="0045219A">
              <w:rPr>
                <w:rFonts w:eastAsia="Times New Roman"/>
                <w:bCs/>
              </w:rPr>
              <w:softHyphen/>
              <w:t xml:space="preserve">ности композитора: Россия — Запад. </w:t>
            </w:r>
            <w:proofErr w:type="gramStart"/>
            <w:r w:rsidRPr="0045219A">
              <w:rPr>
                <w:rFonts w:eastAsia="Times New Roman"/>
                <w:bCs/>
              </w:rPr>
              <w:t xml:space="preserve">Жанровое разнообразие </w:t>
            </w:r>
            <w:r w:rsidRPr="0045219A">
              <w:rPr>
                <w:rFonts w:eastAsia="Times New Roman"/>
              </w:rPr>
              <w:t>опер, балетов, мюзиклов (историко-эпические, драматические, лирические, комические и др.).</w:t>
            </w:r>
            <w:proofErr w:type="gramEnd"/>
            <w:r w:rsidRPr="0045219A">
              <w:rPr>
                <w:rFonts w:eastAsia="Times New Roman"/>
              </w:rPr>
              <w:t xml:space="preserve"> Взаимосвязь музыки с литерату</w:t>
            </w:r>
            <w:r w:rsidRPr="0045219A">
              <w:rPr>
                <w:rFonts w:eastAsia="Times New Roman"/>
              </w:rPr>
              <w:softHyphen/>
              <w:t>рой и изобразительным искусством в сценических жанрах. Осо</w:t>
            </w:r>
            <w:r w:rsidRPr="0045219A">
              <w:rPr>
                <w:rFonts w:eastAsia="Times New Roman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45219A">
              <w:rPr>
                <w:rFonts w:eastAsia="Times New Roman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 четверти.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45219A">
              <w:rPr>
                <w:rFonts w:eastAsia="Times New Roman"/>
              </w:rPr>
              <w:t>Хозе</w:t>
            </w:r>
            <w:proofErr w:type="spellEnd"/>
            <w:r w:rsidRPr="0045219A">
              <w:rPr>
                <w:rFonts w:eastAsia="Times New Roman"/>
              </w:rPr>
              <w:t xml:space="preserve"> и </w:t>
            </w:r>
            <w:proofErr w:type="spellStart"/>
            <w:r w:rsidRPr="0045219A">
              <w:rPr>
                <w:rFonts w:eastAsia="Times New Roman"/>
              </w:rPr>
              <w:t>Эскамильо</w:t>
            </w:r>
            <w:proofErr w:type="spellEnd"/>
            <w:r w:rsidRPr="0045219A">
              <w:rPr>
                <w:rFonts w:eastAsia="Times New Roman"/>
              </w:rPr>
              <w:t>. Балет «Кармен-сюита». Но</w:t>
            </w:r>
            <w:r w:rsidRPr="0045219A">
              <w:rPr>
                <w:rFonts w:eastAsia="Times New Roman"/>
              </w:rPr>
              <w:softHyphen/>
              <w:t xml:space="preserve">вое прочтение оперы Бизе. Образ Кармен. Образ </w:t>
            </w:r>
            <w:proofErr w:type="spellStart"/>
            <w:r w:rsidRPr="0045219A">
              <w:rPr>
                <w:rFonts w:eastAsia="Times New Roman"/>
              </w:rPr>
              <w:t>Хозе</w:t>
            </w:r>
            <w:proofErr w:type="spellEnd"/>
            <w:r w:rsidRPr="0045219A">
              <w:rPr>
                <w:rFonts w:eastAsia="Times New Roman"/>
              </w:rPr>
              <w:t>. Образы «масок» и Тореадора.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Сюжеты и образы духовной музыки.</w:t>
            </w:r>
            <w:r w:rsidRPr="0045219A">
              <w:rPr>
                <w:rFonts w:eastAsia="Times New Roman"/>
              </w:rPr>
              <w:t xml:space="preserve"> «Высокая месса». «От страдания к радости». «Всенощное бдение». Музыкальное зодче</w:t>
            </w:r>
            <w:r w:rsidRPr="0045219A">
              <w:rPr>
                <w:rFonts w:eastAsia="Times New Roman"/>
              </w:rPr>
              <w:softHyphen/>
              <w:t>ство России. Образы «Вечерни» и «Утрени».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Рок-опера «Иисус Христос — суперзвезда». Вечные темы. Главные образы.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Музыка к драматическому спектаклю.</w:t>
            </w:r>
            <w:r w:rsidRPr="0045219A">
              <w:rPr>
                <w:rFonts w:eastAsia="Times New Roman"/>
                <w:bCs/>
              </w:rPr>
              <w:t xml:space="preserve"> «Ромео и Джульет</w:t>
            </w:r>
            <w:r w:rsidRPr="0045219A">
              <w:rPr>
                <w:rFonts w:eastAsia="Times New Roman"/>
                <w:bCs/>
              </w:rPr>
              <w:softHyphen/>
              <w:t>та». Музыкальные зарисовки для большого симфонического ор</w:t>
            </w:r>
            <w:r w:rsidRPr="0045219A">
              <w:rPr>
                <w:rFonts w:eastAsia="Times New Roman"/>
                <w:bCs/>
              </w:rPr>
              <w:softHyphen/>
              <w:t>кестра. «Гоголь-сюита» из музыки к спектаклю «Ревизская сказ</w:t>
            </w:r>
            <w:r w:rsidRPr="0045219A">
              <w:rPr>
                <w:rFonts w:eastAsia="Times New Roman"/>
                <w:bCs/>
              </w:rPr>
              <w:softHyphen/>
              <w:t>ка». Образы «Гоголь-сюиты». «Музыканты — извечные маги».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Сравни</w:t>
            </w:r>
            <w:r w:rsidRPr="0045219A">
              <w:rPr>
                <w:rFonts w:eastAsia="Times New Roman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45219A">
              <w:rPr>
                <w:rFonts w:eastAsia="Times New Roman"/>
              </w:rPr>
              <w:softHyphen/>
              <w:t>полнители и исполнительские коллективы. Музыка в драмати</w:t>
            </w:r>
            <w:r w:rsidRPr="0045219A">
              <w:rPr>
                <w:rFonts w:eastAsia="Times New Roman"/>
              </w:rPr>
              <w:softHyphen/>
              <w:t>ческом спектакле. Роль музыки в кино и на телевидении.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>Обобщение материала II четверти.</w:t>
            </w:r>
          </w:p>
          <w:p w:rsidR="00FD2CB3" w:rsidRPr="0045219A" w:rsidRDefault="00FD2CB3" w:rsidP="0045219A">
            <w:pPr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Музыкальный материал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Кармен.</w:t>
            </w:r>
            <w:r w:rsidRPr="0045219A">
              <w:rPr>
                <w:rFonts w:eastAsia="Times New Roman"/>
              </w:rPr>
              <w:t xml:space="preserve"> Опера (фрагменты). Ж. Бизе.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Кармен-сюита.</w:t>
            </w:r>
            <w:r w:rsidRPr="0045219A">
              <w:rPr>
                <w:rFonts w:eastAsia="Times New Roman"/>
              </w:rPr>
              <w:t xml:space="preserve"> Балет (фрагменты). Ж. Бизе — Р. Щедрин.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Высокая месса си минор</w:t>
            </w:r>
            <w:r w:rsidRPr="0045219A">
              <w:rPr>
                <w:rFonts w:eastAsia="Times New Roman"/>
              </w:rPr>
              <w:t xml:space="preserve"> (фрагменты). И.-С. Бах.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Всенощное бдение</w:t>
            </w:r>
            <w:r w:rsidRPr="0045219A">
              <w:rPr>
                <w:rFonts w:eastAsia="Times New Roman"/>
              </w:rPr>
              <w:t xml:space="preserve"> (фрагменты). С. Рахманинов.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Иисус Христос — суперзвезда.</w:t>
            </w:r>
            <w:r w:rsidRPr="0045219A">
              <w:rPr>
                <w:rFonts w:eastAsia="Times New Roman"/>
              </w:rPr>
              <w:t xml:space="preserve"> Рок-опера (фрагменты). Э.-Л. </w:t>
            </w:r>
            <w:proofErr w:type="spellStart"/>
            <w:r w:rsidRPr="0045219A">
              <w:rPr>
                <w:rFonts w:eastAsia="Times New Roman"/>
              </w:rPr>
              <w:t>Уэббер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Гоголь-сюита.</w:t>
            </w:r>
            <w:r w:rsidRPr="0045219A">
              <w:rPr>
                <w:rFonts w:eastAsia="Times New Roman"/>
              </w:rPr>
              <w:t xml:space="preserve"> Музыка к спектаклю «Ревизская сказка» по мотивам произведений Н. Гоголя.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framePr w:h="220" w:wrap="around" w:hAnchor="margin" w:x="1391" w:y="-72"/>
              <w:rPr>
                <w:rFonts w:eastAsia="Times New Roman"/>
                <w:b/>
                <w:bCs/>
                <w:spacing w:val="-10"/>
              </w:rPr>
            </w:pPr>
            <w:r w:rsidRPr="0045219A">
              <w:rPr>
                <w:rFonts w:eastAsia="Times New Roman"/>
                <w:b/>
                <w:bCs/>
                <w:spacing w:val="-10"/>
              </w:rPr>
              <w:t>Тематическое планирование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Cs/>
                <w:iCs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Родина моя.</w:t>
            </w:r>
            <w:r w:rsidRPr="0045219A">
              <w:rPr>
                <w:rFonts w:eastAsia="Times New Roman"/>
              </w:rPr>
              <w:t xml:space="preserve">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>, слова Р. Рождественского.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Дом, где наше детство остается.</w:t>
            </w:r>
            <w:r w:rsidRPr="0045219A">
              <w:rPr>
                <w:rFonts w:eastAsia="Times New Roman"/>
              </w:rPr>
              <w:t xml:space="preserve"> Ю. </w:t>
            </w:r>
            <w:proofErr w:type="spellStart"/>
            <w:r w:rsidRPr="0045219A">
              <w:rPr>
                <w:rFonts w:eastAsia="Times New Roman"/>
              </w:rPr>
              <w:t>Чичков</w:t>
            </w:r>
            <w:proofErr w:type="spellEnd"/>
            <w:r w:rsidRPr="0045219A">
              <w:rPr>
                <w:rFonts w:eastAsia="Times New Roman"/>
              </w:rPr>
              <w:t xml:space="preserve">, слова М. </w:t>
            </w:r>
            <w:proofErr w:type="spellStart"/>
            <w:r w:rsidRPr="0045219A">
              <w:rPr>
                <w:rFonts w:eastAsia="Times New Roman"/>
              </w:rPr>
              <w:t>Пляцковского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Дорога добра.</w:t>
            </w:r>
            <w:r w:rsidRPr="0045219A">
              <w:rPr>
                <w:rFonts w:eastAsia="Times New Roman"/>
              </w:rPr>
              <w:t xml:space="preserve"> Из телевизионного фильма «Приключения маленького Мука». М. Минков, слова Ю. </w:t>
            </w:r>
            <w:proofErr w:type="spellStart"/>
            <w:r w:rsidRPr="0045219A">
              <w:rPr>
                <w:rFonts w:eastAsia="Times New Roman"/>
              </w:rPr>
              <w:t>Энтина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Небо в гла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зах.</w:t>
            </w:r>
            <w:r w:rsidRPr="0045219A">
              <w:rPr>
                <w:rFonts w:eastAsia="Times New Roman"/>
              </w:rPr>
              <w:t xml:space="preserve"> С. Смирнов, слова В. Смирнова.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lastRenderedPageBreak/>
              <w:t>Рассвет-чародей.</w:t>
            </w:r>
            <w:r w:rsidRPr="0045219A">
              <w:rPr>
                <w:rFonts w:eastAsia="Times New Roman"/>
              </w:rPr>
              <w:t xml:space="preserve"> В. </w:t>
            </w:r>
            <w:proofErr w:type="spellStart"/>
            <w:r w:rsidRPr="0045219A">
              <w:rPr>
                <w:rFonts w:eastAsia="Times New Roman"/>
              </w:rPr>
              <w:t>Шаинский</w:t>
            </w:r>
            <w:proofErr w:type="spellEnd"/>
            <w:r w:rsidRPr="0045219A">
              <w:rPr>
                <w:rFonts w:eastAsia="Times New Roman"/>
              </w:rPr>
              <w:t xml:space="preserve">, слова М. </w:t>
            </w:r>
            <w:proofErr w:type="spellStart"/>
            <w:r w:rsidRPr="0045219A">
              <w:rPr>
                <w:rFonts w:eastAsia="Times New Roman"/>
              </w:rPr>
              <w:t>Пляцковского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Только так.</w:t>
            </w:r>
            <w:r w:rsidRPr="0045219A">
              <w:rPr>
                <w:rFonts w:eastAsia="Times New Roman"/>
              </w:rPr>
              <w:t xml:space="preserve"> Слова и музыка Г. Васильева и А. Иващенко.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Синие сугробы.</w:t>
            </w:r>
            <w:r w:rsidRPr="0045219A">
              <w:rPr>
                <w:rFonts w:eastAsia="Times New Roman"/>
              </w:rPr>
              <w:t xml:space="preserve"> Слова и музыка А. Якушевой.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Ночная дорога.</w:t>
            </w:r>
            <w:r w:rsidRPr="0045219A">
              <w:rPr>
                <w:rFonts w:eastAsia="Times New Roman"/>
              </w:rPr>
              <w:t xml:space="preserve"> С. Никитин, слова Ю. Визбора.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Исполнение желаний.</w:t>
            </w:r>
            <w:r w:rsidRPr="0045219A">
              <w:rPr>
                <w:rFonts w:eastAsia="Times New Roman"/>
              </w:rPr>
              <w:t xml:space="preserve"> Слова и музыка А. Дольского.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Тишь.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Слова и музыка Ю. Визбора.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Спасибо, музыка.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 xml:space="preserve"> Из кинофильма «Мы из джаза». М. Минков, слова Д. Иванова.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Песенка на память.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М.Минков, слова П. Синявского.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Образцы музыкального фольклора разных регионов мира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(аутентичный, кантри, фолк-джаз, рок-джаз и др.)</w:t>
            </w:r>
          </w:p>
        </w:tc>
        <w:tc>
          <w:tcPr>
            <w:tcW w:w="3969" w:type="dxa"/>
            <w:gridSpan w:val="2"/>
          </w:tcPr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Определять</w:t>
            </w:r>
            <w:r w:rsidRPr="0045219A">
              <w:rPr>
                <w:rFonts w:eastAsia="Times New Roman"/>
              </w:rPr>
              <w:t xml:space="preserve"> роль музыки в жизни человека.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Совершенствовать</w:t>
            </w:r>
            <w:r w:rsidRPr="0045219A">
              <w:rPr>
                <w:rFonts w:eastAsia="Times New Roman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Cs/>
              </w:rPr>
              <w:t xml:space="preserve">     </w:t>
            </w:r>
            <w:proofErr w:type="gramStart"/>
            <w:r w:rsidRPr="0045219A">
              <w:rPr>
                <w:rFonts w:eastAsia="Times New Roman"/>
                <w:bCs/>
              </w:rPr>
              <w:t>Эмоционально-образно</w:t>
            </w:r>
            <w:proofErr w:type="gramEnd"/>
            <w:r w:rsidRPr="0045219A">
              <w:rPr>
                <w:rFonts w:eastAsia="Times New Roman"/>
                <w:b/>
                <w:shd w:val="clear" w:color="auto" w:fill="FFFFFF"/>
              </w:rPr>
              <w:t xml:space="preserve"> восприни</w:t>
            </w:r>
            <w:r w:rsidRPr="0045219A">
              <w:rPr>
                <w:rFonts w:eastAsia="Times New Roman"/>
                <w:b/>
                <w:shd w:val="clear" w:color="auto" w:fill="FFFFFF"/>
              </w:rPr>
              <w:softHyphen/>
              <w:t>мать</w:t>
            </w:r>
            <w:r w:rsidRPr="0045219A">
              <w:rPr>
                <w:rFonts w:eastAsia="Times New Roman"/>
                <w:bCs/>
              </w:rPr>
              <w:t xml:space="preserve"> и</w:t>
            </w:r>
            <w:r w:rsidRPr="0045219A">
              <w:rPr>
                <w:rFonts w:eastAsia="Times New Roman"/>
                <w:b/>
                <w:shd w:val="clear" w:color="auto" w:fill="FFFFFF"/>
              </w:rPr>
              <w:t xml:space="preserve"> оценивать</w:t>
            </w:r>
            <w:r w:rsidRPr="0045219A">
              <w:rPr>
                <w:rFonts w:eastAsia="Times New Roman"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lastRenderedPageBreak/>
              <w:t>музыкальные произ</w:t>
            </w:r>
            <w:r w:rsidRPr="0045219A">
              <w:rPr>
                <w:rFonts w:eastAsia="Times New Roman"/>
                <w:bCs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45219A">
              <w:rPr>
                <w:rFonts w:eastAsia="Times New Roman"/>
                <w:b/>
                <w:shd w:val="clear" w:color="auto" w:fill="FFFFFF"/>
              </w:rPr>
              <w:t>Обосновывать</w:t>
            </w:r>
            <w:r w:rsidRPr="0045219A">
              <w:rPr>
                <w:rFonts w:eastAsia="Times New Roman"/>
                <w:bCs/>
              </w:rPr>
              <w:t xml:space="preserve"> свои предпочтения в си</w:t>
            </w:r>
            <w:r w:rsidRPr="0045219A">
              <w:rPr>
                <w:rFonts w:eastAsia="Times New Roman"/>
                <w:bCs/>
              </w:rPr>
              <w:softHyphen/>
              <w:t>туации выбора.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     Выявлять </w:t>
            </w:r>
            <w:r w:rsidRPr="0045219A">
              <w:rPr>
                <w:rFonts w:eastAsia="Times New Roman"/>
                <w:bCs/>
              </w:rPr>
              <w:t xml:space="preserve">особенности претворения вечных тем искусства и жизни в произведениях разных жанров и стилей. </w:t>
            </w: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    Выявлять </w:t>
            </w:r>
            <w:r w:rsidRPr="0045219A">
              <w:rPr>
                <w:rFonts w:eastAsia="Times New Roman"/>
                <w:bCs/>
              </w:rPr>
              <w:t>(распознавать) особенности музыкального языка, музыкальной драматургии, средства музыкальной выразительности.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Называть</w:t>
            </w:r>
            <w:r w:rsidRPr="0045219A">
              <w:rPr>
                <w:rFonts w:eastAsia="Times New Roman"/>
              </w:rPr>
              <w:t xml:space="preserve"> имена выдающихся отече</w:t>
            </w:r>
            <w:r w:rsidRPr="0045219A">
              <w:rPr>
                <w:rFonts w:eastAsia="Times New Roman"/>
              </w:rPr>
              <w:softHyphen/>
              <w:t>ственных и зарубежных композиторов и исполнителей,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узнавать</w:t>
            </w:r>
            <w:r w:rsidRPr="0045219A">
              <w:rPr>
                <w:rFonts w:eastAsia="Times New Roman"/>
              </w:rPr>
              <w:t xml:space="preserve"> наиболее значи</w:t>
            </w:r>
            <w:r w:rsidRPr="0045219A">
              <w:rPr>
                <w:rFonts w:eastAsia="Times New Roman"/>
              </w:rPr>
              <w:softHyphen/>
              <w:t>мые их произведения и интерпретации.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обобщать</w:t>
            </w:r>
            <w:r w:rsidRPr="0045219A">
              <w:rPr>
                <w:rFonts w:eastAsia="Times New Roman"/>
              </w:rPr>
              <w:t xml:space="preserve"> много</w:t>
            </w:r>
            <w:r w:rsidRPr="0045219A">
              <w:rPr>
                <w:rFonts w:eastAsia="Times New Roman"/>
              </w:rPr>
              <w:softHyphen/>
              <w:t>образие связей музыки, литературы и изобразительного искусства.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Творчески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интерпретировать</w:t>
            </w:r>
            <w:r w:rsidRPr="0045219A">
              <w:rPr>
                <w:rFonts w:eastAsia="Times New Roman"/>
              </w:rPr>
              <w:t xml:space="preserve"> содер</w:t>
            </w:r>
            <w:r w:rsidRPr="0045219A">
              <w:rPr>
                <w:rFonts w:eastAsia="Times New Roman"/>
              </w:rPr>
              <w:softHyphen/>
              <w:t>жание музыкальных произведений, ис</w:t>
            </w:r>
            <w:r w:rsidRPr="0045219A">
              <w:rPr>
                <w:rFonts w:eastAsia="Times New Roman"/>
              </w:rPr>
              <w:softHyphen/>
              <w:t>пользуя приемы пластического интони</w:t>
            </w:r>
            <w:r w:rsidRPr="0045219A">
              <w:rPr>
                <w:rFonts w:eastAsia="Times New Roman"/>
              </w:rPr>
              <w:softHyphen/>
              <w:t>рования, музыкально-</w:t>
            </w:r>
            <w:proofErr w:type="gramStart"/>
            <w:r w:rsidRPr="0045219A">
              <w:rPr>
                <w:rFonts w:eastAsia="Times New Roman"/>
              </w:rPr>
              <w:t>ритмического дви</w:t>
            </w:r>
            <w:r w:rsidRPr="0045219A">
              <w:rPr>
                <w:rFonts w:eastAsia="Times New Roman"/>
              </w:rPr>
              <w:softHyphen/>
              <w:t>жения</w:t>
            </w:r>
            <w:proofErr w:type="gramEnd"/>
            <w:r w:rsidRPr="0045219A">
              <w:rPr>
                <w:rFonts w:eastAsia="Times New Roman"/>
              </w:rPr>
              <w:t>, импровизации.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gramStart"/>
            <w:r w:rsidRPr="0045219A">
              <w:rPr>
                <w:rFonts w:eastAsia="Times New Roman"/>
              </w:rPr>
              <w:t>индивидуального</w:t>
            </w:r>
            <w:proofErr w:type="gramEnd"/>
            <w:r w:rsidRPr="0045219A">
              <w:rPr>
                <w:rFonts w:eastAsia="Times New Roman"/>
              </w:rPr>
              <w:t xml:space="preserve">, группового и коллективного </w:t>
            </w:r>
            <w:proofErr w:type="spellStart"/>
            <w:r w:rsidRPr="0045219A">
              <w:rPr>
                <w:rFonts w:eastAsia="Times New Roman"/>
              </w:rPr>
              <w:t>музицирования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>Решать</w:t>
            </w:r>
            <w:r w:rsidRPr="0045219A">
              <w:rPr>
                <w:rFonts w:eastAsia="Times New Roman"/>
              </w:rPr>
              <w:t xml:space="preserve"> творческие задачи.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>Участвовать</w:t>
            </w:r>
            <w:r w:rsidRPr="0045219A">
              <w:rPr>
                <w:rFonts w:eastAsia="Times New Roman"/>
              </w:rPr>
              <w:t xml:space="preserve"> в исследовательских проектах.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Выявлять</w:t>
            </w:r>
            <w:r w:rsidRPr="0045219A">
              <w:rPr>
                <w:rFonts w:eastAsia="Times New Roman"/>
              </w:rPr>
              <w:t xml:space="preserve"> особенности взаимодей</w:t>
            </w:r>
            <w:r w:rsidRPr="0045219A">
              <w:rPr>
                <w:rFonts w:eastAsia="Times New Roman"/>
              </w:rPr>
              <w:softHyphen/>
              <w:t>ствия музыки с другими видами искус</w:t>
            </w:r>
            <w:r w:rsidRPr="0045219A">
              <w:rPr>
                <w:rFonts w:eastAsia="Times New Roman"/>
              </w:rPr>
              <w:softHyphen/>
              <w:t>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художественн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образное содержание, музыкальный язык про</w:t>
            </w:r>
            <w:r w:rsidRPr="0045219A">
              <w:rPr>
                <w:rFonts w:eastAsia="Times New Roman"/>
              </w:rPr>
              <w:softHyphen/>
              <w:t>изведений мирового музыкального ис</w:t>
            </w:r>
            <w:r w:rsidRPr="0045219A">
              <w:rPr>
                <w:rFonts w:eastAsia="Times New Roman"/>
              </w:rPr>
              <w:softHyphen/>
              <w:t>кусства.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Осуществлять</w:t>
            </w:r>
            <w:r w:rsidRPr="0045219A">
              <w:rPr>
                <w:rFonts w:eastAsia="Times New Roman"/>
              </w:rPr>
              <w:t xml:space="preserve"> поиск музыкальн</w:t>
            </w:r>
            <w:proofErr w:type="gramStart"/>
            <w:r w:rsidRPr="0045219A">
              <w:rPr>
                <w:rFonts w:eastAsia="Times New Roman"/>
              </w:rPr>
              <w:t>о-</w:t>
            </w:r>
            <w:proofErr w:type="gramEnd"/>
            <w:r w:rsidRPr="0045219A">
              <w:rPr>
                <w:rFonts w:eastAsia="Times New Roman"/>
              </w:rPr>
              <w:t xml:space="preserve"> образовательной информации в справоч</w:t>
            </w:r>
            <w:r w:rsidRPr="0045219A">
              <w:rPr>
                <w:rFonts w:eastAsia="Times New Roman"/>
              </w:rPr>
              <w:softHyphen/>
              <w:t>ной литературе и Интернете в рамках изучаемой темы.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исследовать</w:t>
            </w:r>
            <w:r w:rsidRPr="0045219A">
              <w:rPr>
                <w:rFonts w:eastAsia="Times New Roman"/>
              </w:rPr>
              <w:t xml:space="preserve"> </w:t>
            </w:r>
            <w:r w:rsidRPr="0045219A">
              <w:rPr>
                <w:rFonts w:eastAsia="Times New Roman"/>
              </w:rPr>
              <w:lastRenderedPageBreak/>
              <w:t>твор</w:t>
            </w:r>
            <w:r w:rsidRPr="0045219A">
              <w:rPr>
                <w:rFonts w:eastAsia="Times New Roman"/>
              </w:rPr>
              <w:softHyphen/>
              <w:t>ческие биографии композиторов, испол</w:t>
            </w:r>
            <w:r w:rsidRPr="0045219A">
              <w:rPr>
                <w:rFonts w:eastAsia="Times New Roman"/>
              </w:rPr>
              <w:softHyphen/>
              <w:t>нителей, исполнительских коллективов.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Собирать</w:t>
            </w:r>
            <w:r w:rsidRPr="0045219A">
              <w:rPr>
                <w:rFonts w:eastAsia="Times New Roman"/>
              </w:rPr>
              <w:t xml:space="preserve"> коллекции классических произведений.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Проявлять</w:t>
            </w:r>
            <w:r w:rsidRPr="0045219A">
              <w:rPr>
                <w:rFonts w:eastAsia="Times New Roman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Применять</w:t>
            </w:r>
            <w:r w:rsidRPr="0045219A">
              <w:rPr>
                <w:rFonts w:eastAsia="Times New Roman"/>
              </w:rPr>
              <w:t xml:space="preserve"> информационно-комму</w:t>
            </w:r>
            <w:r w:rsidRPr="0045219A">
              <w:rPr>
                <w:rFonts w:eastAsia="Times New Roman"/>
              </w:rPr>
              <w:softHyphen/>
              <w:t>никационные технологии для музыкаль</w:t>
            </w:r>
            <w:r w:rsidRPr="0045219A">
              <w:rPr>
                <w:rFonts w:eastAsia="Times New Roman"/>
              </w:rPr>
              <w:softHyphen/>
              <w:t>ного самообразования.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Заниматься</w:t>
            </w:r>
            <w:r w:rsidRPr="0045219A">
              <w:rPr>
                <w:rFonts w:eastAsia="Times New Roman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 xml:space="preserve">Использовать </w:t>
            </w:r>
            <w:r w:rsidRPr="0045219A">
              <w:rPr>
                <w:rFonts w:eastAsia="Times New Roman"/>
              </w:rPr>
              <w:t xml:space="preserve">различные формы </w:t>
            </w:r>
            <w:proofErr w:type="spellStart"/>
            <w:r w:rsidRPr="0045219A">
              <w:rPr>
                <w:rFonts w:eastAsia="Times New Roman"/>
              </w:rPr>
              <w:t>музицирования</w:t>
            </w:r>
            <w:proofErr w:type="spellEnd"/>
            <w:r w:rsidRPr="0045219A">
              <w:rPr>
                <w:rFonts w:eastAsia="Times New Roman"/>
              </w:rPr>
              <w:t xml:space="preserve">  и творческих заданий в процессе освоения содержания музыкальных произведений.</w:t>
            </w:r>
          </w:p>
        </w:tc>
      </w:tr>
      <w:tr w:rsidR="00FD2CB3" w:rsidRPr="0045219A" w:rsidTr="005829B8">
        <w:trPr>
          <w:trHeight w:val="5801"/>
        </w:trPr>
        <w:tc>
          <w:tcPr>
            <w:tcW w:w="6892" w:type="dxa"/>
          </w:tcPr>
          <w:p w:rsidR="005829B8" w:rsidRPr="0045219A" w:rsidRDefault="005829B8" w:rsidP="005829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lastRenderedPageBreak/>
              <w:t>Особенности драматургии кам</w:t>
            </w:r>
            <w:r>
              <w:rPr>
                <w:rFonts w:eastAsia="Times New Roman"/>
                <w:b/>
              </w:rPr>
              <w:t>ерной и симфонической музыки (19</w:t>
            </w:r>
            <w:r w:rsidRPr="0045219A">
              <w:rPr>
                <w:rFonts w:eastAsia="Times New Roman"/>
                <w:b/>
              </w:rPr>
              <w:t xml:space="preserve"> ч)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Музыкальная драматургия — развитие музыки.</w:t>
            </w:r>
            <w:r w:rsidRPr="0045219A">
              <w:rPr>
                <w:rFonts w:eastAsia="Times New Roman"/>
              </w:rPr>
              <w:t xml:space="preserve"> Два на</w:t>
            </w:r>
            <w:r w:rsidRPr="0045219A">
              <w:rPr>
                <w:rFonts w:eastAsia="Times New Roman"/>
              </w:rPr>
              <w:softHyphen/>
              <w:t>правления музыкальной культуры. Духовная музыка. Светская музыка.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Камерная инструментальная музыка.</w:t>
            </w:r>
            <w:r w:rsidRPr="0045219A">
              <w:rPr>
                <w:rFonts w:eastAsia="Times New Roman"/>
                <w:shd w:val="clear" w:color="auto" w:fill="FFFFFF"/>
              </w:rPr>
              <w:t xml:space="preserve"> Этюд. Транскрипция.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Циклические формы инструментальной музыки.</w:t>
            </w:r>
            <w:r w:rsidRPr="0045219A">
              <w:rPr>
                <w:rFonts w:eastAsia="Times New Roman"/>
              </w:rPr>
              <w:t xml:space="preserve"> «Кончер</w:t>
            </w:r>
            <w:r w:rsidRPr="0045219A">
              <w:rPr>
                <w:rFonts w:eastAsia="Times New Roman"/>
              </w:rPr>
              <w:softHyphen/>
              <w:t xml:space="preserve">то гроссо»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 xml:space="preserve">. «Сюита в старинном стиле»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Симфоническая музыка.</w:t>
            </w:r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Симфония №103 («С тремоло ли</w:t>
            </w:r>
            <w:r w:rsidRPr="0045219A">
              <w:rPr>
                <w:rFonts w:eastAsia="Times New Roman"/>
              </w:rPr>
              <w:softHyphen/>
              <w:t>тавр» Й. Гайдна.</w:t>
            </w:r>
            <w:proofErr w:type="gramEnd"/>
            <w:r w:rsidRPr="0045219A">
              <w:rPr>
                <w:rFonts w:eastAsia="Times New Roman"/>
              </w:rPr>
              <w:t xml:space="preserve"> Симфония № 40 В.-А Моцарта. Симфония № 1 «Классическая» С. Прокофьева. 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5219A">
                <w:rPr>
                  <w:rFonts w:eastAsia="Times New Roman"/>
                </w:rPr>
                <w:t>5 Л</w:t>
              </w:r>
            </w:smartTag>
            <w:r w:rsidRPr="0045219A">
              <w:rPr>
                <w:rFonts w:eastAsia="Times New Roman"/>
              </w:rPr>
              <w:t>. Бетховена. Симфония № 8 («Неоконченная»)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Cs/>
                <w:shd w:val="clear" w:color="auto" w:fill="FFFFFF"/>
              </w:rPr>
              <w:t>Ф.</w:t>
            </w:r>
            <w:r w:rsidRPr="0045219A">
              <w:rPr>
                <w:rFonts w:eastAsia="Times New Roman"/>
                <w:b/>
              </w:rPr>
              <w:t xml:space="preserve"> </w:t>
            </w:r>
            <w:r w:rsidRPr="0045219A">
              <w:rPr>
                <w:rFonts w:eastAsia="Times New Roman"/>
              </w:rPr>
              <w:t xml:space="preserve">Шуберта. Симфония № 1 В. </w:t>
            </w:r>
            <w:proofErr w:type="spellStart"/>
            <w:r w:rsidRPr="0045219A">
              <w:rPr>
                <w:rFonts w:eastAsia="Times New Roman"/>
              </w:rPr>
              <w:t>Калинникова</w:t>
            </w:r>
            <w:proofErr w:type="spellEnd"/>
            <w:r w:rsidRPr="0045219A">
              <w:rPr>
                <w:rFonts w:eastAsia="Times New Roman"/>
              </w:rPr>
              <w:t>. Картинная галерея. Симфония № 5 П. Чайко</w:t>
            </w:r>
            <w:r w:rsidRPr="0045219A">
              <w:rPr>
                <w:rFonts w:eastAsia="Times New Roman"/>
              </w:rPr>
              <w:softHyphen/>
              <w:t>вского. Симфония № 7 («Ленинградская») Д. Шостаковича. Симфоническая картина. «Празднества» К. Дебюсси. Инструментальный концерт. Концерт для скрипки с оркест</w:t>
            </w:r>
            <w:r w:rsidRPr="0045219A">
              <w:rPr>
                <w:rFonts w:eastAsia="Times New Roman"/>
              </w:rPr>
              <w:softHyphen/>
              <w:t>ром А. Хачатуряна. «Рапсодия в стиле блюз» Дж. Гершвина.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Музыка народов мира.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 xml:space="preserve">Популярные хиты из мюзиклов и </w:t>
            </w:r>
            <w:proofErr w:type="gramStart"/>
            <w:r w:rsidRPr="0045219A">
              <w:rPr>
                <w:rFonts w:eastAsia="Times New Roman"/>
                <w:b/>
                <w:bCs/>
              </w:rPr>
              <w:t>рок-опер</w:t>
            </w:r>
            <w:proofErr w:type="gramEnd"/>
            <w:r w:rsidRPr="0045219A">
              <w:rPr>
                <w:rFonts w:eastAsia="Times New Roman"/>
                <w:b/>
                <w:bCs/>
              </w:rPr>
              <w:t>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Исследовательский проект</w:t>
            </w:r>
            <w:r w:rsidRPr="0045219A">
              <w:rPr>
                <w:rFonts w:eastAsia="Times New Roman"/>
                <w:shd w:val="clear" w:color="auto" w:fill="FFFFFF"/>
              </w:rPr>
              <w:t xml:space="preserve"> (вне сетки часов).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b/>
                <w:bCs/>
              </w:rPr>
            </w:pPr>
            <w:r w:rsidRPr="0045219A">
              <w:rPr>
                <w:rFonts w:eastAsia="Times New Roman"/>
                <w:b/>
                <w:bCs/>
              </w:rPr>
              <w:t>Пусть музыка звучит!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Раскрываются следующие содержательные линии:</w:t>
            </w:r>
            <w:r w:rsidRPr="0045219A">
              <w:rPr>
                <w:rFonts w:eastAsia="Times New Roman"/>
              </w:rPr>
              <w:t xml:space="preserve"> Сонат</w:t>
            </w:r>
            <w:r w:rsidRPr="0045219A">
              <w:rPr>
                <w:rFonts w:eastAsia="Times New Roman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45219A">
              <w:rPr>
                <w:rFonts w:eastAsia="Times New Roman"/>
              </w:rPr>
              <w:softHyphen/>
              <w:t xml:space="preserve">кальных форм с особенностями развития музыки в вокальных и </w:t>
            </w:r>
            <w:r w:rsidRPr="0045219A">
              <w:rPr>
                <w:rFonts w:eastAsia="Times New Roman"/>
              </w:rPr>
              <w:lastRenderedPageBreak/>
              <w:t>инструментальных жанрах.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Стилизация как вид творческого воплощения художественно</w:t>
            </w:r>
            <w:r w:rsidRPr="0045219A">
              <w:rPr>
                <w:rFonts w:eastAsia="Times New Roman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proofErr w:type="spellStart"/>
            <w:r w:rsidRPr="0045219A">
              <w:rPr>
                <w:rFonts w:eastAsia="Times New Roman"/>
              </w:rPr>
              <w:t>Переинтонирование</w:t>
            </w:r>
            <w:proofErr w:type="spellEnd"/>
            <w:r w:rsidRPr="0045219A">
              <w:rPr>
                <w:rFonts w:eastAsia="Times New Roman"/>
              </w:rPr>
              <w:t xml:space="preserve"> классической музыки в современных об</w:t>
            </w:r>
            <w:r w:rsidRPr="0045219A">
              <w:rPr>
                <w:rFonts w:eastAsia="Times New Roman"/>
              </w:rPr>
              <w:softHyphen/>
              <w:t>работках. Сравнительные интерпретации. Мастерство исполни</w:t>
            </w:r>
            <w:r w:rsidRPr="0045219A">
              <w:rPr>
                <w:rFonts w:eastAsia="Times New Roman"/>
              </w:rPr>
              <w:softHyphen/>
              <w:t>теля: выдающиеся исполнители и исполнительские коллективы.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</w:rPr>
            </w:pPr>
            <w:r w:rsidRPr="0045219A">
              <w:rPr>
                <w:rFonts w:eastAsia="Times New Roman"/>
                <w:i/>
                <w:iCs/>
                <w:shd w:val="clear" w:color="auto" w:fill="FFFFFF"/>
              </w:rPr>
              <w:t>Темы исследовательских проектов:</w:t>
            </w:r>
            <w:r w:rsidRPr="0045219A">
              <w:rPr>
                <w:rFonts w:eastAsia="Times New Roman"/>
              </w:rPr>
              <w:t xml:space="preserve"> «Жизнь дает для песни образы и звуки...». Музыкальная культура родного края. Класси</w:t>
            </w:r>
            <w:r w:rsidRPr="0045219A">
              <w:rPr>
                <w:rFonts w:eastAsia="Times New Roman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45219A">
              <w:rPr>
                <w:rFonts w:eastAsia="Times New Roman"/>
              </w:rPr>
              <w:softHyphen/>
              <w:t>зыка народов мира: красота и гармония.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 xml:space="preserve">Обобщение материала III и IV четвертей. </w:t>
            </w:r>
          </w:p>
          <w:p w:rsidR="00FD2CB3" w:rsidRPr="0045219A" w:rsidRDefault="00FD2CB3" w:rsidP="0045219A">
            <w:pPr>
              <w:ind w:firstLine="300"/>
              <w:rPr>
                <w:rFonts w:eastAsia="Times New Roman"/>
                <w:i/>
                <w:iCs/>
              </w:rPr>
            </w:pPr>
            <w:r w:rsidRPr="0045219A">
              <w:rPr>
                <w:rFonts w:eastAsia="Times New Roman"/>
                <w:i/>
                <w:iCs/>
              </w:rPr>
              <w:t xml:space="preserve">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Музыкальный материал </w:t>
            </w:r>
          </w:p>
          <w:p w:rsidR="00FD2CB3" w:rsidRPr="0045219A" w:rsidRDefault="00FD2CB3" w:rsidP="0045219A">
            <w:pPr>
              <w:ind w:firstLine="62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Этюды</w:t>
            </w:r>
            <w:r w:rsidRPr="0045219A">
              <w:rPr>
                <w:rFonts w:eastAsia="Times New Roman"/>
              </w:rPr>
              <w:t xml:space="preserve"> по каприсам Н. Паганини. Ф. Лист. </w:t>
            </w:r>
          </w:p>
          <w:p w:rsidR="00FD2CB3" w:rsidRPr="0045219A" w:rsidRDefault="00FD2CB3" w:rsidP="0045219A">
            <w:pPr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  Чакона.</w:t>
            </w:r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Из</w:t>
            </w:r>
            <w:proofErr w:type="gramEnd"/>
            <w:r w:rsidRPr="0045219A">
              <w:rPr>
                <w:rFonts w:eastAsia="Times New Roman"/>
              </w:rPr>
              <w:t xml:space="preserve"> </w:t>
            </w:r>
            <w:proofErr w:type="gramStart"/>
            <w:r w:rsidRPr="0045219A">
              <w:rPr>
                <w:rFonts w:eastAsia="Times New Roman"/>
              </w:rPr>
              <w:t>Партиты</w:t>
            </w:r>
            <w:proofErr w:type="gramEnd"/>
            <w:r w:rsidRPr="0045219A">
              <w:rPr>
                <w:rFonts w:eastAsia="Times New Roman"/>
              </w:rPr>
              <w:t xml:space="preserve"> № 2 ре минор. И.-С. Бах - Ф. </w:t>
            </w:r>
            <w:proofErr w:type="spellStart"/>
            <w:r w:rsidRPr="0045219A">
              <w:rPr>
                <w:rFonts w:eastAsia="Times New Roman"/>
              </w:rPr>
              <w:t>Бузони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i/>
              </w:rPr>
              <w:t xml:space="preserve"> Лесной  царь.</w:t>
            </w:r>
            <w:r w:rsidRPr="0045219A">
              <w:rPr>
                <w:rFonts w:eastAsia="Times New Roman"/>
              </w:rPr>
              <w:t xml:space="preserve"> Ф. Шуберт. – Ф. Лист.     </w:t>
            </w:r>
            <w:r w:rsidRPr="0045219A">
              <w:rPr>
                <w:rFonts w:eastAsia="Times New Roman"/>
                <w:b/>
                <w:i/>
              </w:rPr>
              <w:t xml:space="preserve">«Кончерто гроссо». Сюита в старинном стиле </w:t>
            </w:r>
            <w:r w:rsidRPr="0045219A">
              <w:rPr>
                <w:rFonts w:eastAsia="Times New Roman"/>
              </w:rPr>
              <w:t xml:space="preserve">для скрипки и фортепиано. А. </w:t>
            </w:r>
            <w:proofErr w:type="spellStart"/>
            <w:r w:rsidRPr="0045219A">
              <w:rPr>
                <w:rFonts w:eastAsia="Times New Roman"/>
              </w:rPr>
              <w:t>Шнитке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 xml:space="preserve">    Соната № 8 («Патетическая»). </w:t>
            </w:r>
            <w:r w:rsidRPr="0045219A">
              <w:rPr>
                <w:rFonts w:eastAsia="Times New Roman"/>
              </w:rPr>
              <w:t xml:space="preserve">Л. Бетховен. </w:t>
            </w:r>
            <w:r w:rsidRPr="0045219A">
              <w:rPr>
                <w:rFonts w:eastAsia="Times New Roman"/>
                <w:b/>
                <w:i/>
              </w:rPr>
              <w:t xml:space="preserve">Соната № 2 </w:t>
            </w:r>
            <w:r w:rsidRPr="0045219A">
              <w:rPr>
                <w:rFonts w:eastAsia="Times New Roman"/>
              </w:rPr>
              <w:t xml:space="preserve">С. Прокофьев. </w:t>
            </w:r>
            <w:r w:rsidRPr="0045219A">
              <w:rPr>
                <w:rFonts w:eastAsia="Times New Roman"/>
                <w:b/>
                <w:i/>
              </w:rPr>
              <w:t xml:space="preserve">Соната № 11. </w:t>
            </w:r>
            <w:r w:rsidRPr="0045219A">
              <w:rPr>
                <w:rFonts w:eastAsia="Times New Roman"/>
              </w:rPr>
              <w:t xml:space="preserve"> В.-А. Моцарт.</w:t>
            </w:r>
          </w:p>
          <w:p w:rsidR="00FD2CB3" w:rsidRPr="0045219A" w:rsidRDefault="00FD2CB3" w:rsidP="0045219A">
            <w:pPr>
              <w:tabs>
                <w:tab w:val="left" w:pos="0"/>
              </w:tabs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i/>
              </w:rPr>
              <w:t xml:space="preserve">     Симфония № 103.</w:t>
            </w:r>
            <w:r w:rsidRPr="0045219A">
              <w:rPr>
                <w:rFonts w:eastAsia="Times New Roman"/>
              </w:rPr>
              <w:t xml:space="preserve"> Й. Гайдн. </w:t>
            </w:r>
            <w:r w:rsidRPr="0045219A">
              <w:rPr>
                <w:rFonts w:eastAsia="Times New Roman"/>
                <w:b/>
                <w:i/>
              </w:rPr>
              <w:t>Симфония № 40.</w:t>
            </w:r>
            <w:r w:rsidRPr="0045219A">
              <w:rPr>
                <w:rFonts w:eastAsia="Times New Roman"/>
              </w:rPr>
              <w:t xml:space="preserve"> В.-А. Мо</w:t>
            </w:r>
            <w:r w:rsidRPr="0045219A">
              <w:rPr>
                <w:rFonts w:eastAsia="Times New Roman"/>
              </w:rPr>
              <w:softHyphen/>
              <w:t xml:space="preserve">царт. </w:t>
            </w:r>
            <w:proofErr w:type="gramStart"/>
            <w:r w:rsidRPr="0045219A">
              <w:rPr>
                <w:rFonts w:eastAsia="Times New Roman"/>
                <w:b/>
                <w:i/>
              </w:rPr>
              <w:t>Симфония № 1 {«Классическая»).</w:t>
            </w:r>
            <w:proofErr w:type="gramEnd"/>
            <w:r w:rsidRPr="0045219A">
              <w:rPr>
                <w:rFonts w:eastAsia="Times New Roman"/>
              </w:rPr>
              <w:t xml:space="preserve"> С. Прокофьев. </w:t>
            </w:r>
            <w:r w:rsidRPr="0045219A">
              <w:rPr>
                <w:rFonts w:eastAsia="Times New Roman"/>
                <w:b/>
                <w:i/>
              </w:rPr>
              <w:t>Сим</w:t>
            </w:r>
            <w:r w:rsidRPr="0045219A">
              <w:rPr>
                <w:rFonts w:eastAsia="Times New Roman"/>
                <w:b/>
                <w:i/>
              </w:rPr>
              <w:softHyphen/>
              <w:t xml:space="preserve">фония № </w:t>
            </w:r>
            <w:smartTag w:uri="urn:schemas-microsoft-com:office:smarttags" w:element="metricconverter">
              <w:smartTagPr>
                <w:attr w:name="ProductID" w:val="5. Л"/>
              </w:smartTagPr>
              <w:r w:rsidRPr="0045219A">
                <w:rPr>
                  <w:rFonts w:eastAsia="Times New Roman"/>
                  <w:b/>
                  <w:i/>
                </w:rPr>
                <w:t>5.</w:t>
              </w:r>
              <w:r w:rsidRPr="0045219A">
                <w:rPr>
                  <w:rFonts w:eastAsia="Times New Roman"/>
                </w:rPr>
                <w:t xml:space="preserve"> Л</w:t>
              </w:r>
            </w:smartTag>
            <w:r w:rsidRPr="0045219A">
              <w:rPr>
                <w:rFonts w:eastAsia="Times New Roman"/>
              </w:rPr>
              <w:t xml:space="preserve">. Бетховен. </w:t>
            </w:r>
            <w:proofErr w:type="gramStart"/>
            <w:r w:rsidRPr="0045219A">
              <w:rPr>
                <w:rFonts w:eastAsia="Times New Roman"/>
                <w:b/>
                <w:i/>
              </w:rPr>
              <w:t>Симфония № 8 {«Неоконченная»).</w:t>
            </w:r>
            <w:proofErr w:type="gramEnd"/>
            <w:r w:rsidRPr="0045219A">
              <w:rPr>
                <w:rFonts w:eastAsia="Times New Roman"/>
              </w:rPr>
              <w:t xml:space="preserve"> Ф. Шуберт. </w:t>
            </w:r>
            <w:r w:rsidRPr="0045219A">
              <w:rPr>
                <w:rFonts w:eastAsia="Times New Roman"/>
                <w:b/>
                <w:i/>
              </w:rPr>
              <w:t>Симфония № 5.</w:t>
            </w:r>
            <w:r w:rsidRPr="0045219A">
              <w:rPr>
                <w:rFonts w:eastAsia="Times New Roman"/>
              </w:rPr>
              <w:t xml:space="preserve"> П. Чайковский. </w:t>
            </w:r>
            <w:r w:rsidRPr="0045219A">
              <w:rPr>
                <w:rFonts w:eastAsia="Times New Roman"/>
                <w:b/>
                <w:i/>
              </w:rPr>
              <w:t xml:space="preserve">Симфония № 1. </w:t>
            </w:r>
            <w:r w:rsidRPr="0045219A">
              <w:rPr>
                <w:rFonts w:eastAsia="Times New Roman"/>
              </w:rPr>
              <w:t>В. Калинников.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Симфония № 7.</w:t>
            </w:r>
            <w:r w:rsidRPr="0045219A">
              <w:rPr>
                <w:rFonts w:eastAsia="Times New Roman"/>
              </w:rPr>
              <w:t xml:space="preserve"> Д. Шостакович. 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>Празднества.</w:t>
            </w:r>
            <w:r w:rsidRPr="0045219A">
              <w:rPr>
                <w:rFonts w:eastAsia="Times New Roman"/>
              </w:rPr>
              <w:t xml:space="preserve"> Из симфонического цикла «Ноктюрны».</w:t>
            </w:r>
          </w:p>
          <w:p w:rsidR="00FD2CB3" w:rsidRPr="0045219A" w:rsidRDefault="00FD2CB3" w:rsidP="0045219A">
            <w:pPr>
              <w:ind w:hanging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К. Дебюсси.</w:t>
            </w:r>
          </w:p>
          <w:p w:rsidR="00FD2CB3" w:rsidRPr="0045219A" w:rsidRDefault="00FD2CB3" w:rsidP="0045219A">
            <w:pPr>
              <w:ind w:firstLine="212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>Концерт для скрипки с оркестром.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А. Хачатурян.</w:t>
            </w:r>
          </w:p>
          <w:p w:rsidR="00FD2CB3" w:rsidRPr="0045219A" w:rsidRDefault="00FD2CB3" w:rsidP="0045219A">
            <w:pPr>
              <w:ind w:firstLine="32"/>
              <w:rPr>
                <w:rFonts w:eastAsia="Times New Roman"/>
                <w:b/>
                <w:i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«Рапсодия в стиле блюз».</w:t>
            </w:r>
            <w:r w:rsidRPr="0045219A">
              <w:rPr>
                <w:rFonts w:eastAsia="Times New Roman"/>
                <w:shd w:val="clear" w:color="auto" w:fill="FFFFFF"/>
              </w:rPr>
              <w:t xml:space="preserve"> </w:t>
            </w:r>
            <w:r w:rsidRPr="0045219A">
              <w:rPr>
                <w:rFonts w:eastAsia="Times New Roman"/>
                <w:b/>
                <w:i/>
                <w:shd w:val="clear" w:color="auto" w:fill="FFFFFF"/>
              </w:rPr>
              <w:t>Дж. Гершвин.</w:t>
            </w:r>
          </w:p>
          <w:p w:rsidR="00FD2CB3" w:rsidRPr="0045219A" w:rsidRDefault="00FD2CB3" w:rsidP="0045219A">
            <w:pPr>
              <w:ind w:firstLine="32"/>
              <w:rPr>
                <w:rFonts w:eastAsia="Times New Roman"/>
                <w:b/>
                <w:bCs/>
                <w:i/>
                <w:iCs/>
              </w:rPr>
            </w:pPr>
            <w:r w:rsidRPr="0045219A">
              <w:rPr>
                <w:rFonts w:eastAsia="Times New Roman"/>
                <w:b/>
                <w:bCs/>
                <w:i/>
                <w:iCs/>
              </w:rPr>
              <w:t xml:space="preserve"> Образцы музыкального фольклора разных регионов мира </w:t>
            </w:r>
            <w:r w:rsidRPr="0045219A">
              <w:rPr>
                <w:rFonts w:eastAsia="Times New Roman"/>
                <w:bCs/>
                <w:iCs/>
              </w:rPr>
              <w:t>(аутентичный, кантри, фолк-джаз, рок-джаз и др.).</w:t>
            </w:r>
          </w:p>
          <w:p w:rsidR="00FD2CB3" w:rsidRPr="0045219A" w:rsidRDefault="00FD2CB3" w:rsidP="0045219A">
            <w:pPr>
              <w:ind w:firstLine="32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 Россия, Россия'.</w:t>
            </w:r>
            <w:r w:rsidRPr="0045219A">
              <w:rPr>
                <w:rFonts w:eastAsia="Times New Roman"/>
              </w:rPr>
              <w:t xml:space="preserve"> Ю. </w:t>
            </w:r>
            <w:proofErr w:type="spellStart"/>
            <w:r w:rsidRPr="0045219A">
              <w:rPr>
                <w:rFonts w:eastAsia="Times New Roman"/>
              </w:rPr>
              <w:t>Чичков</w:t>
            </w:r>
            <w:proofErr w:type="spellEnd"/>
            <w:r w:rsidRPr="0045219A">
              <w:rPr>
                <w:rFonts w:eastAsia="Times New Roman"/>
              </w:rPr>
              <w:t>, слова Ю. Разумовского.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Жу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 xml:space="preserve">равли. </w:t>
            </w:r>
            <w:r w:rsidRPr="0045219A">
              <w:rPr>
                <w:rFonts w:eastAsia="Times New Roman"/>
                <w:bCs/>
                <w:iCs/>
                <w:shd w:val="clear" w:color="auto" w:fill="FFFFFF"/>
              </w:rPr>
              <w:t>Я.</w:t>
            </w:r>
            <w:r w:rsidRPr="0045219A">
              <w:rPr>
                <w:rFonts w:eastAsia="Times New Roman"/>
              </w:rPr>
              <w:t xml:space="preserve"> Френкель, слова Р. Гамзатова.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Сыновья уходят в бой.</w:t>
            </w:r>
            <w:r w:rsidRPr="0045219A">
              <w:rPr>
                <w:rFonts w:eastAsia="Times New Roman"/>
              </w:rPr>
              <w:t xml:space="preserve"> Слова и музыка В. Высоцкого.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День Победы.</w:t>
            </w:r>
            <w:r w:rsidRPr="0045219A">
              <w:rPr>
                <w:rFonts w:eastAsia="Times New Roman"/>
              </w:rPr>
              <w:t xml:space="preserve"> Д. </w:t>
            </w:r>
            <w:proofErr w:type="spellStart"/>
            <w:r w:rsidRPr="0045219A">
              <w:rPr>
                <w:rFonts w:eastAsia="Times New Roman"/>
              </w:rPr>
              <w:t>Тухманов</w:t>
            </w:r>
            <w:proofErr w:type="spellEnd"/>
            <w:r w:rsidRPr="0045219A">
              <w:rPr>
                <w:rFonts w:eastAsia="Times New Roman"/>
              </w:rPr>
              <w:t>, слова В. Харитонова.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Вот солдаты идут.</w:t>
            </w:r>
            <w:r w:rsidRPr="0045219A">
              <w:rPr>
                <w:rFonts w:eastAsia="Times New Roman"/>
              </w:rPr>
              <w:t xml:space="preserve"> К. Молчанов, слова М. Львовского.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До свидания, мальчики.</w:t>
            </w:r>
            <w:r w:rsidRPr="0045219A">
              <w:rPr>
                <w:rFonts w:eastAsia="Times New Roman"/>
              </w:rPr>
              <w:t xml:space="preserve"> Слова и музыка Б. Окуджавы.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Баллада о солдате.</w:t>
            </w:r>
            <w:r w:rsidRPr="0045219A">
              <w:rPr>
                <w:rFonts w:eastAsia="Times New Roman"/>
              </w:rPr>
              <w:t xml:space="preserve"> В. Соловьев-Седой, слова М. </w:t>
            </w:r>
            <w:proofErr w:type="spellStart"/>
            <w:r w:rsidRPr="0045219A">
              <w:rPr>
                <w:rFonts w:eastAsia="Times New Roman"/>
              </w:rPr>
              <w:t>Матусовского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Фантастика-романтика.</w:t>
            </w:r>
            <w:r w:rsidRPr="0045219A">
              <w:rPr>
                <w:rFonts w:eastAsia="Times New Roman"/>
              </w:rPr>
              <w:t xml:space="preserve"> Слова и музыка Ю. Кима.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За туманом; Маленький гном.</w:t>
            </w:r>
            <w:r w:rsidRPr="0045219A">
              <w:rPr>
                <w:rFonts w:eastAsia="Times New Roman"/>
              </w:rPr>
              <w:t xml:space="preserve"> Слова и музыка А. Кукина.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Следы.</w:t>
            </w:r>
            <w:r w:rsidRPr="0045219A">
              <w:rPr>
                <w:rFonts w:eastAsia="Times New Roman"/>
              </w:rPr>
              <w:t xml:space="preserve"> Слова и музыка В. Егорова.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Весеннее тан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softHyphen/>
              <w:t>го.</w:t>
            </w:r>
            <w:r w:rsidRPr="0045219A">
              <w:rPr>
                <w:rFonts w:eastAsia="Times New Roman"/>
              </w:rPr>
              <w:t xml:space="preserve"> Слова и музыка В. </w:t>
            </w:r>
            <w:proofErr w:type="spellStart"/>
            <w:r w:rsidRPr="0045219A">
              <w:rPr>
                <w:rFonts w:eastAsia="Times New Roman"/>
              </w:rPr>
              <w:t>Миляева</w:t>
            </w:r>
            <w:proofErr w:type="spellEnd"/>
            <w:r w:rsidRPr="0045219A">
              <w:rPr>
                <w:rFonts w:eastAsia="Times New Roman"/>
              </w:rPr>
              <w:t>.</w:t>
            </w:r>
            <w:r w:rsidRPr="0045219A">
              <w:rPr>
                <w:rFonts w:eastAsia="Times New Roman"/>
                <w:b/>
                <w:bCs/>
                <w:i/>
                <w:iCs/>
                <w:shd w:val="clear" w:color="auto" w:fill="FFFFFF"/>
              </w:rPr>
              <w:t xml:space="preserve"> Я бы сказал тебе.</w:t>
            </w:r>
            <w:r w:rsidRPr="0045219A">
              <w:rPr>
                <w:rFonts w:eastAsia="Times New Roman"/>
              </w:rPr>
              <w:t xml:space="preserve"> Слова и музыка В. </w:t>
            </w:r>
            <w:proofErr w:type="spellStart"/>
            <w:r w:rsidRPr="0045219A">
              <w:rPr>
                <w:rFonts w:eastAsia="Times New Roman"/>
              </w:rPr>
              <w:t>Вихарева</w:t>
            </w:r>
            <w:proofErr w:type="spellEnd"/>
            <w:r w:rsidRPr="0045219A">
              <w:rPr>
                <w:rFonts w:eastAsia="Times New Roman"/>
              </w:rPr>
              <w:t>.</w:t>
            </w:r>
          </w:p>
        </w:tc>
        <w:tc>
          <w:tcPr>
            <w:tcW w:w="3969" w:type="dxa"/>
            <w:gridSpan w:val="2"/>
          </w:tcPr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Сравнивать</w:t>
            </w:r>
            <w:r w:rsidRPr="0045219A">
              <w:rPr>
                <w:rFonts w:eastAsia="Times New Roman"/>
              </w:rPr>
              <w:t xml:space="preserve"> музыкальные произведе</w:t>
            </w:r>
            <w:r w:rsidRPr="0045219A">
              <w:rPr>
                <w:rFonts w:eastAsia="Times New Roman"/>
              </w:rPr>
              <w:softHyphen/>
              <w:t>ния разных жанров и стилей, выявлять интонационные связи.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Проявлять</w:t>
            </w:r>
            <w:r w:rsidRPr="0045219A">
              <w:rPr>
                <w:rFonts w:eastAsia="Times New Roman"/>
              </w:rPr>
              <w:t xml:space="preserve"> инициативу в различных сферах музыкальной деятельности, в му</w:t>
            </w:r>
            <w:r w:rsidRPr="0045219A">
              <w:rPr>
                <w:rFonts w:eastAsia="Times New Roman"/>
              </w:rPr>
              <w:softHyphen/>
              <w:t>зыкально-эстетической жизни класса, школы (музыкальные вечера, музыкаль</w:t>
            </w:r>
            <w:r w:rsidRPr="0045219A">
              <w:rPr>
                <w:rFonts w:eastAsia="Times New Roman"/>
              </w:rPr>
              <w:softHyphen/>
              <w:t>ные гостиные, концерты для младших школьников и др.).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Совершенствовать</w:t>
            </w:r>
            <w:r w:rsidRPr="0045219A">
              <w:rPr>
                <w:rFonts w:eastAsia="Times New Roman"/>
              </w:rPr>
              <w:t xml:space="preserve"> умения и навыки самообразования при организации куль</w:t>
            </w:r>
            <w:r w:rsidRPr="0045219A">
              <w:rPr>
                <w:rFonts w:eastAsia="Times New Roman"/>
              </w:rPr>
              <w:softHyphen/>
              <w:t>турного досуга, при составлении домаш</w:t>
            </w:r>
            <w:r w:rsidRPr="0045219A">
              <w:rPr>
                <w:rFonts w:eastAsia="Times New Roman"/>
              </w:rPr>
              <w:softHyphen/>
              <w:t>ней фонотеки, видеотеки и пр.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Называть</w:t>
            </w:r>
            <w:r w:rsidRPr="0045219A">
              <w:rPr>
                <w:rFonts w:eastAsia="Times New Roman"/>
              </w:rPr>
              <w:t xml:space="preserve"> крупнейшие музыкаль</w:t>
            </w:r>
            <w:r w:rsidRPr="0045219A">
              <w:rPr>
                <w:rFonts w:eastAsia="Times New Roman"/>
              </w:rPr>
              <w:softHyphen/>
              <w:t>ные центры мирового значения (театры оперы и балета, концертные залы, му</w:t>
            </w:r>
            <w:r w:rsidRPr="0045219A">
              <w:rPr>
                <w:rFonts w:eastAsia="Times New Roman"/>
              </w:rPr>
              <w:softHyphen/>
              <w:t>зеи).</w:t>
            </w:r>
          </w:p>
          <w:p w:rsidR="00FD2CB3" w:rsidRPr="0045219A" w:rsidRDefault="00FD2CB3" w:rsidP="0045219A">
            <w:pPr>
              <w:ind w:firstLine="29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приемы взаимодей</w:t>
            </w:r>
            <w:r w:rsidRPr="0045219A">
              <w:rPr>
                <w:rFonts w:eastAsia="Times New Roman"/>
              </w:rPr>
              <w:softHyphen/>
              <w:t>ствия и развития одного или нескольких</w:t>
            </w:r>
            <w:r w:rsidRPr="0045219A">
              <w:rPr>
                <w:rFonts w:eastAsia="Times New Roman"/>
                <w:b/>
              </w:rPr>
              <w:t xml:space="preserve"> </w:t>
            </w:r>
            <w:r w:rsidRPr="0045219A">
              <w:rPr>
                <w:rFonts w:eastAsia="Times New Roman"/>
              </w:rPr>
              <w:t>образов в произведениях разных форм и жанров.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обобщать</w:t>
            </w:r>
            <w:r w:rsidRPr="0045219A">
              <w:rPr>
                <w:rFonts w:eastAsia="Times New Roman"/>
              </w:rPr>
              <w:t xml:space="preserve"> </w:t>
            </w:r>
            <w:proofErr w:type="spellStart"/>
            <w:r w:rsidRPr="0045219A">
              <w:rPr>
                <w:rFonts w:eastAsia="Times New Roman"/>
              </w:rPr>
              <w:t>жанр</w:t>
            </w:r>
            <w:proofErr w:type="gramStart"/>
            <w:r w:rsidRPr="0045219A">
              <w:rPr>
                <w:rFonts w:eastAsia="Times New Roman"/>
              </w:rPr>
              <w:t>о</w:t>
            </w:r>
            <w:proofErr w:type="spellEnd"/>
            <w:r w:rsidRPr="0045219A">
              <w:rPr>
                <w:rFonts w:eastAsia="Times New Roman"/>
              </w:rPr>
              <w:t>-</w:t>
            </w:r>
            <w:proofErr w:type="gramEnd"/>
            <w:r w:rsidRPr="0045219A">
              <w:rPr>
                <w:rFonts w:eastAsia="Times New Roman"/>
              </w:rPr>
              <w:t xml:space="preserve"> во-стилистические особенности музы</w:t>
            </w:r>
            <w:r w:rsidRPr="0045219A">
              <w:rPr>
                <w:rFonts w:eastAsia="Times New Roman"/>
              </w:rPr>
              <w:softHyphen/>
              <w:t>кальных произведений.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Размышлять</w:t>
            </w:r>
            <w:r w:rsidRPr="0045219A">
              <w:rPr>
                <w:rFonts w:eastAsia="Times New Roman"/>
              </w:rPr>
              <w:t xml:space="preserve"> о модификации жанров в современной музыке.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Общаться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взаимодействовать</w:t>
            </w:r>
            <w:r w:rsidRPr="0045219A">
              <w:rPr>
                <w:rFonts w:eastAsia="Times New Roman"/>
              </w:rPr>
              <w:t xml:space="preserve"> в процессе ансамблевого, коллективного (хорового и инструментального) вопло</w:t>
            </w:r>
            <w:r w:rsidRPr="0045219A">
              <w:rPr>
                <w:rFonts w:eastAsia="Times New Roman"/>
              </w:rPr>
              <w:softHyphen/>
              <w:t>щения различных художественных обра</w:t>
            </w:r>
            <w:r w:rsidRPr="0045219A">
              <w:rPr>
                <w:rFonts w:eastAsia="Times New Roman"/>
              </w:rPr>
              <w:softHyphen/>
              <w:t>зов.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исследовать</w:t>
            </w:r>
            <w:r w:rsidRPr="0045219A">
              <w:rPr>
                <w:rFonts w:eastAsia="Times New Roman"/>
              </w:rPr>
              <w:t xml:space="preserve"> твор</w:t>
            </w:r>
            <w:r w:rsidRPr="0045219A">
              <w:rPr>
                <w:rFonts w:eastAsia="Times New Roman"/>
              </w:rPr>
              <w:softHyphen/>
              <w:t>ческую биографию одного из популяр</w:t>
            </w:r>
            <w:r w:rsidRPr="0045219A">
              <w:rPr>
                <w:rFonts w:eastAsia="Times New Roman"/>
              </w:rPr>
              <w:softHyphen/>
              <w:t>ных исполнителей, музыкальных коллек</w:t>
            </w:r>
            <w:r w:rsidRPr="0045219A">
              <w:rPr>
                <w:rFonts w:eastAsia="Times New Roman"/>
              </w:rPr>
              <w:softHyphen/>
              <w:t>тивов и т.п.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Обмениваться</w:t>
            </w:r>
            <w:r w:rsidRPr="0045219A">
              <w:rPr>
                <w:rFonts w:eastAsia="Times New Roman"/>
              </w:rPr>
              <w:t xml:space="preserve"> впечатлениями о те</w:t>
            </w:r>
            <w:r w:rsidRPr="0045219A">
              <w:rPr>
                <w:rFonts w:eastAsia="Times New Roman"/>
              </w:rPr>
              <w:softHyphen/>
              <w:t>кущих событиях музыкальной жизни в отечественной культуре и за рубежом.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Импровизировать</w:t>
            </w:r>
            <w:r w:rsidRPr="0045219A">
              <w:rPr>
                <w:rFonts w:eastAsia="Times New Roman"/>
              </w:rPr>
              <w:t xml:space="preserve"> в одном из совре</w:t>
            </w:r>
            <w:r w:rsidRPr="0045219A">
              <w:rPr>
                <w:rFonts w:eastAsia="Times New Roman"/>
              </w:rPr>
              <w:softHyphen/>
              <w:t xml:space="preserve">менных жанров популярной музыки и 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оценивать</w:t>
            </w:r>
            <w:r w:rsidRPr="0045219A">
              <w:rPr>
                <w:rFonts w:eastAsia="Times New Roman"/>
              </w:rPr>
              <w:t xml:space="preserve"> собственное исполнение.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Ориентироваться</w:t>
            </w:r>
            <w:r w:rsidRPr="0045219A">
              <w:rPr>
                <w:rFonts w:eastAsia="Times New Roman"/>
              </w:rPr>
              <w:t xml:space="preserve"> в джазовой музы</w:t>
            </w:r>
            <w:r w:rsidRPr="0045219A">
              <w:rPr>
                <w:rFonts w:eastAsia="Times New Roman"/>
              </w:rPr>
              <w:softHyphen/>
              <w:t>ке,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называть</w:t>
            </w:r>
            <w:r w:rsidRPr="0045219A">
              <w:rPr>
                <w:rFonts w:eastAsia="Times New Roman"/>
              </w:rPr>
              <w:t xml:space="preserve"> ее отдельных выдающихся исполнителей и композиторов.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Самостоятельно </w:t>
            </w:r>
            <w:r w:rsidRPr="0045219A">
              <w:rPr>
                <w:rFonts w:eastAsia="Times New Roman"/>
                <w:b/>
              </w:rPr>
              <w:t>исследовать</w:t>
            </w:r>
            <w:r w:rsidRPr="0045219A">
              <w:rPr>
                <w:rFonts w:eastAsia="Times New Roman"/>
              </w:rPr>
              <w:t xml:space="preserve"> жанровое разнообразие популярной музыки.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>Определять</w:t>
            </w:r>
            <w:r w:rsidRPr="0045219A">
              <w:rPr>
                <w:rFonts w:eastAsia="Times New Roman"/>
              </w:rPr>
              <w:t xml:space="preserve"> специфику современной популярной отечественной и зарубежной музыки, </w:t>
            </w:r>
            <w:r w:rsidRPr="0045219A">
              <w:rPr>
                <w:rFonts w:eastAsia="Times New Roman"/>
                <w:b/>
              </w:rPr>
              <w:t>высказывать</w:t>
            </w:r>
            <w:r w:rsidRPr="0045219A">
              <w:rPr>
                <w:rFonts w:eastAsia="Times New Roman"/>
              </w:rPr>
              <w:t xml:space="preserve"> собственное мнение о ее художественной ценности.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</w:rPr>
              <w:t>Осуществлять</w:t>
            </w:r>
            <w:r w:rsidRPr="0045219A">
              <w:rPr>
                <w:rFonts w:eastAsia="Times New Roman"/>
              </w:rPr>
              <w:t xml:space="preserve"> проектную деятель</w:t>
            </w:r>
            <w:r w:rsidRPr="0045219A">
              <w:rPr>
                <w:rFonts w:eastAsia="Times New Roman"/>
              </w:rPr>
              <w:softHyphen/>
              <w:t>ность</w:t>
            </w:r>
            <w:r w:rsidRPr="0045219A">
              <w:rPr>
                <w:rFonts w:eastAsia="Times New Roman"/>
                <w:b/>
                <w:bCs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музыкальной жизни школы, города, страны и др.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spellStart"/>
            <w:r w:rsidRPr="0045219A">
              <w:rPr>
                <w:rFonts w:eastAsia="Times New Roman"/>
              </w:rPr>
              <w:t>му</w:t>
            </w:r>
            <w:r w:rsidRPr="0045219A">
              <w:rPr>
                <w:rFonts w:eastAsia="Times New Roman"/>
              </w:rPr>
              <w:softHyphen/>
              <w:t>зицирования</w:t>
            </w:r>
            <w:proofErr w:type="spellEnd"/>
            <w:r w:rsidRPr="0045219A">
              <w:rPr>
                <w:rFonts w:eastAsia="Times New Roman"/>
              </w:rPr>
              <w:t xml:space="preserve"> и творческих заданий для освоения содержания музыкальных про</w:t>
            </w:r>
            <w:r w:rsidRPr="0045219A">
              <w:rPr>
                <w:rFonts w:eastAsia="Times New Roman"/>
              </w:rPr>
              <w:softHyphen/>
              <w:t>изведений.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Защищать</w:t>
            </w:r>
            <w:r w:rsidRPr="0045219A">
              <w:rPr>
                <w:rFonts w:eastAsia="Times New Roman"/>
                <w:bCs/>
              </w:rPr>
              <w:t xml:space="preserve"> творческие исследова</w:t>
            </w:r>
            <w:r w:rsidRPr="0045219A">
              <w:rPr>
                <w:rFonts w:eastAsia="Times New Roman"/>
                <w:bCs/>
              </w:rPr>
              <w:softHyphen/>
              <w:t>тельские проекты (вне</w:t>
            </w:r>
            <w:r w:rsidR="0045219A" w:rsidRPr="0045219A">
              <w:rPr>
                <w:rFonts w:eastAsia="Times New Roman"/>
                <w:bCs/>
              </w:rPr>
              <w:t xml:space="preserve"> сетки часов)</w:t>
            </w:r>
          </w:p>
        </w:tc>
      </w:tr>
      <w:tr w:rsidR="00FD2CB3" w:rsidRPr="0045219A" w:rsidTr="0045219A">
        <w:trPr>
          <w:trHeight w:val="384"/>
        </w:trPr>
        <w:tc>
          <w:tcPr>
            <w:tcW w:w="10861" w:type="dxa"/>
            <w:gridSpan w:val="3"/>
          </w:tcPr>
          <w:p w:rsidR="00FD2CB3" w:rsidRPr="0045219A" w:rsidRDefault="00FD2CB3" w:rsidP="0045219A">
            <w:pPr>
              <w:ind w:firstLine="280"/>
              <w:jc w:val="center"/>
              <w:rPr>
                <w:rFonts w:eastAsia="Times New Roman"/>
                <w:b/>
                <w:bCs/>
                <w:shd w:val="clear" w:color="auto" w:fill="FFFFFF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  <w:lang w:val="en-US"/>
              </w:rPr>
              <w:lastRenderedPageBreak/>
              <w:t xml:space="preserve">VIII  </w:t>
            </w:r>
            <w:proofErr w:type="spellStart"/>
            <w:r w:rsidRPr="0045219A">
              <w:rPr>
                <w:rFonts w:eastAsia="Times New Roman"/>
                <w:b/>
                <w:bCs/>
                <w:shd w:val="clear" w:color="auto" w:fill="FFFFFF"/>
                <w:lang w:val="en-US"/>
              </w:rPr>
              <w:t>класс</w:t>
            </w:r>
            <w:proofErr w:type="spellEnd"/>
            <w:r w:rsidRPr="0045219A">
              <w:rPr>
                <w:rFonts w:eastAsia="Times New Roman"/>
                <w:b/>
                <w:bCs/>
                <w:shd w:val="clear" w:color="auto" w:fill="FFFFFF"/>
                <w:lang w:val="en-US"/>
              </w:rPr>
              <w:t xml:space="preserve"> (17 </w:t>
            </w:r>
            <w:proofErr w:type="spellStart"/>
            <w:r w:rsidRPr="0045219A">
              <w:rPr>
                <w:rFonts w:eastAsia="Times New Roman"/>
                <w:b/>
                <w:bCs/>
                <w:shd w:val="clear" w:color="auto" w:fill="FFFFFF"/>
                <w:lang w:val="en-US"/>
              </w:rPr>
              <w:t>часов</w:t>
            </w:r>
            <w:proofErr w:type="spellEnd"/>
            <w:r w:rsidRPr="0045219A">
              <w:rPr>
                <w:rFonts w:eastAsia="Times New Roman"/>
                <w:b/>
                <w:bCs/>
                <w:shd w:val="clear" w:color="auto" w:fill="FFFFFF"/>
                <w:lang w:val="en-US"/>
              </w:rPr>
              <w:t>)</w:t>
            </w:r>
          </w:p>
        </w:tc>
      </w:tr>
      <w:tr w:rsidR="00FD2CB3" w:rsidRPr="0045219A" w:rsidTr="0045219A">
        <w:trPr>
          <w:trHeight w:val="418"/>
        </w:trPr>
        <w:tc>
          <w:tcPr>
            <w:tcW w:w="10861" w:type="dxa"/>
            <w:gridSpan w:val="3"/>
          </w:tcPr>
          <w:p w:rsidR="00FD2CB3" w:rsidRPr="0045219A" w:rsidRDefault="00FD2CB3" w:rsidP="0045219A">
            <w:pPr>
              <w:ind w:firstLine="280"/>
              <w:jc w:val="center"/>
              <w:rPr>
                <w:rFonts w:eastAsia="Times New Roman"/>
                <w:bCs/>
                <w:shd w:val="clear" w:color="auto" w:fill="FFFFFF"/>
              </w:rPr>
            </w:pPr>
            <w:r w:rsidRPr="0045219A">
              <w:rPr>
                <w:rFonts w:eastAsia="Times New Roman"/>
                <w:b/>
              </w:rPr>
              <w:t>Красота в искусстве и жизни. Прекрасное пробуждает доброе.</w:t>
            </w:r>
          </w:p>
        </w:tc>
      </w:tr>
      <w:tr w:rsidR="00FD2CB3" w:rsidRPr="0045219A" w:rsidTr="00FD2CB3">
        <w:trPr>
          <w:trHeight w:val="7575"/>
        </w:trPr>
        <w:tc>
          <w:tcPr>
            <w:tcW w:w="7020" w:type="dxa"/>
            <w:gridSpan w:val="2"/>
          </w:tcPr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lastRenderedPageBreak/>
              <w:t>Красота в искусстве и жизни- 11 часов.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color w:val="000000"/>
              </w:rPr>
      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color w:val="000000"/>
              </w:rPr>
              <w:t>Поэтизация обыденности. Красота и польза.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>Примерный художественный материал: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t>Знакомство с отечественным и зарубежным искусством в сопоставлении произведений разных жанров и стилей; с сим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волами красоты в живописи, скульптуре, архитектуре, музы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ке и других искусствах.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Изобразительное искусство. </w:t>
            </w:r>
            <w:r w:rsidRPr="0045219A">
              <w:rPr>
                <w:rFonts w:eastAsia="Times New Roman"/>
                <w:iCs/>
                <w:color w:val="000000"/>
              </w:rPr>
              <w:t xml:space="preserve">Скульптурный портрет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Не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фертити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, скульптура Афродиты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Милосской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>, икона Владимир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ской Богоматери, «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Мона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 Лиза» Леонардо да Винчи; скульп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турные и живописные композиции («Весна» О. Родена, «Вес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на» С. Боттичелли и др.). Живопись (Ж.-Л. Давид, У. Тернер, К.-Д. Фридрих, Ф. Васильев, И. Левитан, А. Куинджи, В. По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 xml:space="preserve">ленов и др.). Женские образы в произведениях Ф.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Рокотова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, Б.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Кустодиева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>, художников-символистов.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Музыка. </w:t>
            </w:r>
            <w:proofErr w:type="gramStart"/>
            <w:r w:rsidRPr="0045219A">
              <w:rPr>
                <w:rFonts w:eastAsia="Times New Roman"/>
                <w:iCs/>
                <w:color w:val="000000"/>
              </w:rPr>
              <w:t>Сочинения, посвященные красоте и правде жиз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 xml:space="preserve">ни (Д.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Каччини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>, И.-С. Бах, Ф. Шуберт, Ф. Шопен, И. Штра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 xml:space="preserve">ус, Э. Григ, Ж. Визе, М. Равель, М. Глинка, П. Чайковский, С. Рахманинов, Г. Свиридов, В.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Кикта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>, В. Гаврилин и др.).</w:t>
            </w:r>
            <w:proofErr w:type="gramEnd"/>
            <w:r w:rsidRPr="0045219A">
              <w:rPr>
                <w:rFonts w:eastAsia="Times New Roman"/>
                <w:iCs/>
                <w:color w:val="000000"/>
              </w:rPr>
              <w:t xml:space="preserve"> Исполнительские интерпретации классической и современ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ной музыки.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Литература. </w:t>
            </w:r>
            <w:proofErr w:type="gramStart"/>
            <w:r w:rsidRPr="0045219A">
              <w:rPr>
                <w:rFonts w:eastAsia="Times New Roman"/>
                <w:iCs/>
                <w:color w:val="000000"/>
              </w:rPr>
              <w:t>Поэзия и проза (У. Шекспир, Р. Берне, А. Пушкин, символисты, Н. Гоголь, И. Тургенев, И. Бунин, Н. Заболоцкий).</w:t>
            </w:r>
            <w:proofErr w:type="gramEnd"/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Экранные искусства, театр. </w:t>
            </w:r>
            <w:r w:rsidRPr="0045219A">
              <w:rPr>
                <w:rFonts w:eastAsia="Times New Roman"/>
                <w:iCs/>
                <w:color w:val="000000"/>
              </w:rPr>
              <w:t>Кинофильмы Г. Алек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 xml:space="preserve">сандрова, Г. Козинцева, А. Тарковского, С. Бондарчука, Ю.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Норштейна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, М.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Формана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>. Экранизация опер и балетов (по выбору учителя).</w:t>
            </w:r>
          </w:p>
          <w:p w:rsidR="00FD2CB3" w:rsidRPr="0045219A" w:rsidRDefault="00FD2CB3" w:rsidP="0045219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  <w:r w:rsidRPr="0045219A">
              <w:rPr>
                <w:rFonts w:eastAsia="Times New Roman"/>
                <w:color w:val="000000"/>
              </w:rPr>
              <w:t xml:space="preserve"> 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45219A">
              <w:rPr>
                <w:rFonts w:eastAsia="Times New Roman"/>
                <w:iCs/>
                <w:color w:val="000000"/>
              </w:rPr>
              <w:t>Передача красоты современного человека средствами лю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бого вида искусства: портрет в литературе (прозе, стихах), ри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сунке, живописи, скульптуре, фотографии (реалистическое и абстрактное изображение, коллаж).</w:t>
            </w:r>
            <w:proofErr w:type="gramEnd"/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t>Передача красоты различных состояний природы (в ри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сунке, живописи, фотографии, музыкальном или поэтическом произведении). Показ красоты человеческих отношений сред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ствами любого вида искусства.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45219A">
              <w:rPr>
                <w:rFonts w:eastAsia="Times New Roman"/>
                <w:b/>
                <w:bCs/>
                <w:iCs/>
                <w:color w:val="000000"/>
              </w:rPr>
              <w:t>Прекрасное</w:t>
            </w:r>
            <w:proofErr w:type="gramEnd"/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 пробуждает доброе - 6 часов.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4"/>
            </w:tblGrid>
            <w:tr w:rsidR="00FD2CB3" w:rsidRPr="0045219A" w:rsidTr="00FD2CB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D2CB3" w:rsidRPr="0045219A" w:rsidRDefault="00FD2CB3" w:rsidP="0045219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</w:rPr>
                  </w:pPr>
                  <w:r w:rsidRPr="0045219A">
                    <w:rPr>
                      <w:rFonts w:eastAsia="Times New Roman"/>
                      <w:color w:val="000000"/>
                    </w:rPr>
            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            </w:r>
                </w:p>
                <w:p w:rsidR="00FD2CB3" w:rsidRPr="0045219A" w:rsidRDefault="00FD2CB3" w:rsidP="0045219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color w:val="000000"/>
                    </w:rPr>
                  </w:pPr>
                  <w:r w:rsidRPr="0045219A">
                    <w:rPr>
                      <w:rFonts w:eastAsia="Times New Roman"/>
                      <w:color w:val="000000"/>
                    </w:rPr>
                    <w:t>Синтез иску</w:t>
                  </w:r>
                  <w:proofErr w:type="gramStart"/>
                  <w:r w:rsidRPr="0045219A">
                    <w:rPr>
                      <w:rFonts w:eastAsia="Times New Roman"/>
                      <w:color w:val="000000"/>
                    </w:rPr>
                    <w:t>сств в с</w:t>
                  </w:r>
                  <w:proofErr w:type="gramEnd"/>
                  <w:r w:rsidRPr="0045219A">
                    <w:rPr>
                      <w:rFonts w:eastAsia="Times New Roman"/>
                      <w:color w:val="000000"/>
                    </w:rPr>
      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      </w:r>
                </w:p>
              </w:tc>
            </w:tr>
          </w:tbl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color w:val="000000"/>
              </w:rPr>
              <w:t>Исследовательский проект.</w:t>
            </w:r>
          </w:p>
          <w:p w:rsidR="00FD2CB3" w:rsidRPr="0045219A" w:rsidRDefault="00FD2CB3" w:rsidP="0045219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>Художественно-творческая деятельность:</w:t>
            </w:r>
            <w:r w:rsidRPr="0045219A">
              <w:rPr>
                <w:rFonts w:eastAsia="Times New Roman"/>
                <w:color w:val="000000"/>
              </w:rPr>
              <w:t xml:space="preserve"> 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t>Исследовательский проект: «Полна чудес могучая приро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да». Создание художественного замысла и воплощение эмо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ционально-образного содержания весенней сказки «Снегуроч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ка» средствами разных видов искусства (живопись, музыка, литература, кино, театр).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</w:rPr>
            </w:pP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color w:val="000000"/>
              </w:rPr>
            </w:pPr>
            <w:r w:rsidRPr="0045219A">
              <w:rPr>
                <w:rFonts w:eastAsia="Times New Roman"/>
                <w:b/>
                <w:iCs/>
                <w:color w:val="000000"/>
              </w:rPr>
              <w:t>IX  класс (17 часов)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color w:val="000000"/>
              </w:rPr>
            </w:pP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Воздействующая сила искусства.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color w:val="000000"/>
              </w:rPr>
            </w:pPr>
            <w:r w:rsidRPr="0045219A">
              <w:rPr>
                <w:rFonts w:eastAsia="Times New Roman"/>
              </w:rPr>
              <w:t>Дар созидания.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>Воздействующая сила искусства - 11 часов.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color w:val="000000"/>
              </w:rPr>
      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color w:val="000000"/>
              </w:rPr>
              <w:t>Синтез искусств в усилении эмоционального воздействия на человека.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>Примерный 'художественный материал: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      </w:r>
            <w:proofErr w:type="gramStart"/>
            <w:r w:rsidRPr="0045219A">
              <w:rPr>
                <w:rFonts w:eastAsia="Times New Roman"/>
                <w:iCs/>
                <w:color w:val="000000"/>
              </w:rPr>
              <w:t>.П</w:t>
            </w:r>
            <w:proofErr w:type="gramEnd"/>
            <w:r w:rsidRPr="0045219A">
              <w:rPr>
                <w:rFonts w:eastAsia="Times New Roman"/>
                <w:iCs/>
                <w:color w:val="000000"/>
              </w:rPr>
              <w:t>ротест против идеологии социального строя в авторской песне, рок-музыке.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Изобразительное искусство. </w:t>
            </w:r>
            <w:r w:rsidRPr="0045219A">
              <w:rPr>
                <w:rFonts w:eastAsia="Times New Roman"/>
                <w:iCs/>
                <w:color w:val="000000"/>
              </w:rPr>
              <w:t>Наскальная живопись, язы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ческие идолы, амулеты. Храмовый синтез искусств. Триум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 xml:space="preserve">фальные арки, монументальная скульптура, архитектура и др. Искусство Великой Отечественной войны (живопись А. Дейнеки, П.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Корина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 и др., плакаты И.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Тоидзе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 и др.). Рек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лама (рекламные плакаты, листовки, клипы), настенная жи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вопись (панно, мозаики, граффити).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Музыка. </w:t>
            </w:r>
            <w:r w:rsidRPr="0045219A">
              <w:rPr>
                <w:rFonts w:eastAsia="Times New Roman"/>
                <w:iCs/>
                <w:color w:val="000000"/>
              </w:rPr>
              <w:t>Языческая культура дохристианской эпохи (риту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альные действа, народные обряды, посвященные основным ве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 xml:space="preserve">хам жизни человека). </w:t>
            </w:r>
            <w:proofErr w:type="gramStart"/>
            <w:r w:rsidRPr="0045219A">
              <w:rPr>
                <w:rFonts w:eastAsia="Times New Roman"/>
                <w:iCs/>
                <w:color w:val="000000"/>
              </w:rPr>
              <w:t>Духовная музыка «Литургия», «Всенощное бдение», «Месса» и др.).</w:t>
            </w:r>
            <w:proofErr w:type="gramEnd"/>
            <w:r w:rsidRPr="0045219A">
              <w:rPr>
                <w:rFonts w:eastAsia="Times New Roman"/>
                <w:iCs/>
                <w:color w:val="000000"/>
              </w:rPr>
              <w:t xml:space="preserve"> Музыкальная классика и массовые жанры (Л. Бетховен, П. Чайковский, А. Скрябин, С. Прокофь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чественная и зарубежная музыка. Песни и рок-музыка (В. Вы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 xml:space="preserve">соцкий, Б. Окуджава, А. Градский, А. Макаревич, В. Цой и др., современные рок-группы). Компенсаторная функция джаза (Дж. Гершвин, Д.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Эллингтон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, Э. Фицджеральд, Л. Утесов, А.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Цфасман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>, Л. Чижик, А. Козлов и др.).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Литература. </w:t>
            </w:r>
            <w:r w:rsidRPr="0045219A">
              <w:rPr>
                <w:rFonts w:eastAsia="Times New Roman"/>
                <w:iCs/>
                <w:color w:val="000000"/>
              </w:rPr>
              <w:t xml:space="preserve">Произведения поэтов и писателей XIX—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XXI</w:t>
            </w:r>
            <w:proofErr w:type="gramStart"/>
            <w:r w:rsidRPr="0045219A">
              <w:rPr>
                <w:rFonts w:eastAsia="Times New Roman"/>
                <w:iCs/>
                <w:color w:val="000000"/>
              </w:rPr>
              <w:t>вв</w:t>
            </w:r>
            <w:proofErr w:type="spellEnd"/>
            <w:proofErr w:type="gramEnd"/>
            <w:r w:rsidRPr="0045219A">
              <w:rPr>
                <w:rFonts w:eastAsia="Times New Roman"/>
                <w:iCs/>
                <w:color w:val="000000"/>
              </w:rPr>
              <w:t>. Поэзия В. Маяковского. Стихи поэтов-фронтовиков, поэтов-песенников.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Экранные искусства, театр. </w:t>
            </w:r>
            <w:r w:rsidRPr="0045219A">
              <w:rPr>
                <w:rFonts w:eastAsia="Times New Roman"/>
                <w:iCs/>
                <w:color w:val="000000"/>
              </w:rPr>
              <w:t xml:space="preserve">Рекламные видеоклипы. Кинофильмы 40—50-х гг.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XX</w:t>
            </w:r>
            <w:proofErr w:type="gramStart"/>
            <w:r w:rsidRPr="0045219A">
              <w:rPr>
                <w:rFonts w:eastAsia="Times New Roman"/>
                <w:iCs/>
                <w:color w:val="000000"/>
              </w:rPr>
              <w:t>в</w:t>
            </w:r>
            <w:proofErr w:type="spellEnd"/>
            <w:proofErr w:type="gramEnd"/>
            <w:r w:rsidRPr="0045219A">
              <w:rPr>
                <w:rFonts w:eastAsia="Times New Roman"/>
                <w:iCs/>
                <w:color w:val="000000"/>
              </w:rPr>
              <w:t xml:space="preserve">. Экранизация опер, балетов, </w:t>
            </w:r>
            <w:r w:rsidRPr="0045219A">
              <w:rPr>
                <w:rFonts w:eastAsia="Times New Roman"/>
                <w:iCs/>
                <w:color w:val="000000"/>
              </w:rPr>
              <w:lastRenderedPageBreak/>
              <w:t>мюзиклов (по выбору учителя).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>Дар созидания. Практическая функция  - 6 часов.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color w:val="000000"/>
              </w:rPr>
      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      </w:r>
            <w:proofErr w:type="spellStart"/>
            <w:r w:rsidRPr="0045219A">
              <w:rPr>
                <w:rFonts w:eastAsia="Times New Roman"/>
                <w:color w:val="000000"/>
              </w:rPr>
              <w:t>Эстетизация</w:t>
            </w:r>
            <w:proofErr w:type="spellEnd"/>
            <w:r w:rsidRPr="0045219A">
              <w:rPr>
                <w:rFonts w:eastAsia="Times New Roman"/>
                <w:color w:val="000000"/>
              </w:rPr>
      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      </w:r>
            <w:proofErr w:type="spellStart"/>
            <w:r w:rsidRPr="0045219A">
              <w:rPr>
                <w:rFonts w:eastAsia="Times New Roman"/>
                <w:color w:val="000000"/>
              </w:rPr>
              <w:t>Монтажность</w:t>
            </w:r>
            <w:proofErr w:type="spellEnd"/>
            <w:r w:rsidRPr="0045219A">
              <w:rPr>
                <w:rFonts w:eastAsia="Times New Roman"/>
                <w:color w:val="000000"/>
              </w:rPr>
              <w:t>, «</w:t>
            </w:r>
            <w:proofErr w:type="spellStart"/>
            <w:r w:rsidRPr="0045219A">
              <w:rPr>
                <w:rFonts w:eastAsia="Times New Roman"/>
                <w:color w:val="000000"/>
              </w:rPr>
              <w:t>клиповость</w:t>
            </w:r>
            <w:proofErr w:type="spellEnd"/>
            <w:r w:rsidRPr="0045219A">
              <w:rPr>
                <w:rFonts w:eastAsia="Times New Roman"/>
                <w:color w:val="000000"/>
              </w:rPr>
              <w:t>» современного художественного мышления. Массовые и общедоступные искусства.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>Примерный художественный материал: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t>Изучение особенностей художественных образов различ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ных искусств, их оценка с позиций эстетических и практи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ческих функций. Знакомство с формированием окружающей среды архитектурой, монументальной скульптурой, декоратив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но-прикладным искусством в разные эпохи.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Изобразительное искусство. </w:t>
            </w:r>
            <w:r w:rsidRPr="0045219A">
              <w:rPr>
                <w:rFonts w:eastAsia="Times New Roman"/>
                <w:iCs/>
                <w:color w:val="000000"/>
              </w:rPr>
              <w:t>Здания и архитектурные ансамбли, формирующие вид города или площади (Акрополь в Афинах, Соборная площадь Московского Кремля, панора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ма Петропавловской крепости и Адмиралтейства в Петербур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ге и др.), монументальная скульптура («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Гаттамелата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>» Донател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ло, «Медный всадник» Э. Фальконе и др.); предметы мебели, посуды и др. Дизайн современной среды (интерьер, ланд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шафтный дизайн).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Музыка. </w:t>
            </w:r>
            <w:r w:rsidRPr="0045219A">
              <w:rPr>
                <w:rFonts w:eastAsia="Times New Roman"/>
                <w:iCs/>
                <w:color w:val="000000"/>
              </w:rPr>
      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сических музыкальных произведений — по выбору учителя).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Литература. </w:t>
            </w:r>
            <w:proofErr w:type="gramStart"/>
            <w:r w:rsidRPr="0045219A">
              <w:rPr>
                <w:rFonts w:eastAsia="Times New Roman"/>
                <w:iCs/>
                <w:color w:val="000000"/>
              </w:rPr>
              <w:t>Произведения русских и зарубежных писа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телей (А. Пушкин, Н. Гоголь, М. Салтыков-Щедрин, Н. Лес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ков, Л. Толстой, А. Чехов, С. Есенин и др.; У. Шекспир, Дж. Свифт, В. Скотт, Ж.-Б. Мольер и др.) (из программы по литературе — по выбору учителя).</w:t>
            </w:r>
            <w:proofErr w:type="gramEnd"/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 xml:space="preserve">Экранные искусства, театр. </w:t>
            </w:r>
            <w:r w:rsidRPr="0045219A">
              <w:rPr>
                <w:rFonts w:eastAsia="Times New Roman"/>
                <w:iCs/>
                <w:color w:val="000000"/>
              </w:rPr>
              <w:t xml:space="preserve">Кинофильмы: «Доживем до понедельника» С.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Ростоцкого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>, «Мы из джаза» К. Шахна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 xml:space="preserve">зарова, «Малыш и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Карлсон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, который живет на крыше» В.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Плучека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 и М.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Микаэляна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>, «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Шербургские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 зонтики» Ж. Де-ми, «Человек дождя» Б. Левинсона, «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Мулен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 Руж» Б. </w:t>
            </w:r>
            <w:proofErr w:type="spellStart"/>
            <w:r w:rsidRPr="0045219A">
              <w:rPr>
                <w:rFonts w:eastAsia="Times New Roman"/>
                <w:iCs/>
                <w:color w:val="000000"/>
              </w:rPr>
              <w:t>Лурмэна</w:t>
            </w:r>
            <w:proofErr w:type="spellEnd"/>
            <w:r w:rsidRPr="0045219A">
              <w:rPr>
                <w:rFonts w:eastAsia="Times New Roman"/>
                <w:iCs/>
                <w:color w:val="000000"/>
              </w:rPr>
              <w:t xml:space="preserve"> и др. (по выбору учителя).</w:t>
            </w:r>
          </w:p>
          <w:p w:rsidR="00FD2CB3" w:rsidRPr="0045219A" w:rsidRDefault="00FD2CB3" w:rsidP="0045219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b/>
                <w:bCs/>
                <w:iCs/>
                <w:color w:val="000000"/>
              </w:rPr>
              <w:t>Художественно-творческая деятельность учащихся:</w:t>
            </w:r>
            <w:r w:rsidRPr="0045219A">
              <w:rPr>
                <w:rFonts w:eastAsia="Times New Roman"/>
                <w:color w:val="000000"/>
              </w:rPr>
              <w:t xml:space="preserve"> 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t>Выполнение проекта (рисунок, чертеж, макет, описание) какого-либо предмета бытового предназначения. Проектиро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вание детской игровой площадки; изготовление эскиза-про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екта ландшафтного дизайна фрагмента сквера, парка или ди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зайна интерьера школьной рекреации, столовой.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t>Оформление пригласительного билета, поздравительной открытки, эскиза одежды с использованием средств компью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терной графики.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lastRenderedPageBreak/>
              <w:t>Создание эскиза панно, витража или чеканки для укра</w:t>
            </w:r>
            <w:r w:rsidRPr="0045219A">
              <w:rPr>
                <w:rFonts w:eastAsia="Times New Roman"/>
                <w:i/>
                <w:iCs/>
                <w:color w:val="000000"/>
              </w:rPr>
              <w:t>ше</w:t>
            </w:r>
            <w:r w:rsidRPr="0045219A">
              <w:rPr>
                <w:rFonts w:eastAsia="Times New Roman"/>
                <w:i/>
                <w:iCs/>
                <w:color w:val="000000"/>
              </w:rPr>
              <w:softHyphen/>
              <w:t>ния фасада или интерьера здания. Украшение или изготовле</w:t>
            </w:r>
            <w:r w:rsidRPr="0045219A">
              <w:rPr>
                <w:rFonts w:eastAsia="Times New Roman"/>
                <w:i/>
                <w:iCs/>
                <w:color w:val="000000"/>
              </w:rPr>
              <w:softHyphen/>
              <w:t>ние</w:t>
            </w:r>
            <w:r w:rsidRPr="0045219A">
              <w:rPr>
                <w:rFonts w:eastAsia="Times New Roman"/>
                <w:iCs/>
                <w:color w:val="000000"/>
              </w:rPr>
              <w:t xml:space="preserve"> эскиза украшения (художественная роспись, резьба, леп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ка) предмета быта.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t>Разработка и проведение конкурса «Музыкальные паро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дии». Разработка эскизов костюмов и декораций к школьно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му музыкальному спектаклю. Составление программы кон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церта (серьезной и легкой музыки), конкурса, фестиваля ис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кусств, их художественное оформление.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5219A">
              <w:rPr>
                <w:rFonts w:eastAsia="Times New Roman"/>
                <w:iCs/>
                <w:color w:val="000000"/>
              </w:rPr>
              <w:t>Проведение исследования на тему «Влияние классичес</w:t>
            </w:r>
            <w:r w:rsidRPr="0045219A">
              <w:rPr>
                <w:rFonts w:eastAsia="Times New Roman"/>
                <w:iCs/>
                <w:color w:val="000000"/>
              </w:rPr>
              <w:softHyphen/>
              <w:t>кой популярной музыки на состояние домашних растений и животных».</w:t>
            </w: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  <w:p w:rsidR="00FD2CB3" w:rsidRPr="0045219A" w:rsidRDefault="00FD2CB3" w:rsidP="0045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3841" w:type="dxa"/>
          </w:tcPr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Сравнивать</w:t>
            </w:r>
            <w:r w:rsidRPr="0045219A">
              <w:rPr>
                <w:rFonts w:eastAsia="Times New Roman"/>
              </w:rPr>
              <w:t xml:space="preserve"> музыкальные произведе</w:t>
            </w:r>
            <w:r w:rsidRPr="0045219A">
              <w:rPr>
                <w:rFonts w:eastAsia="Times New Roman"/>
              </w:rPr>
              <w:softHyphen/>
              <w:t>ния разных жанров и стилей, выявлять интонационные связи.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Проявлять</w:t>
            </w:r>
            <w:r w:rsidRPr="0045219A">
              <w:rPr>
                <w:rFonts w:eastAsia="Times New Roman"/>
              </w:rPr>
              <w:t xml:space="preserve"> инициативу в различных сферах музыкальной деятельности, в му</w:t>
            </w:r>
            <w:r w:rsidRPr="0045219A">
              <w:rPr>
                <w:rFonts w:eastAsia="Times New Roman"/>
              </w:rPr>
              <w:softHyphen/>
              <w:t>зыкально-эстетической жизни класса, школы (музыкальные вечера, музыкаль</w:t>
            </w:r>
            <w:r w:rsidRPr="0045219A">
              <w:rPr>
                <w:rFonts w:eastAsia="Times New Roman"/>
              </w:rPr>
              <w:softHyphen/>
              <w:t>ные гостиные, концерты для младших школьников и др.).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Совершенствовать</w:t>
            </w:r>
            <w:r w:rsidRPr="0045219A">
              <w:rPr>
                <w:rFonts w:eastAsia="Times New Roman"/>
              </w:rPr>
              <w:t xml:space="preserve"> умения и навыки самообразования при организации куль</w:t>
            </w:r>
            <w:r w:rsidRPr="0045219A">
              <w:rPr>
                <w:rFonts w:eastAsia="Times New Roman"/>
              </w:rPr>
              <w:softHyphen/>
              <w:t>турного досуга, при составлении домаш</w:t>
            </w:r>
            <w:r w:rsidRPr="0045219A">
              <w:rPr>
                <w:rFonts w:eastAsia="Times New Roman"/>
              </w:rPr>
              <w:softHyphen/>
              <w:t>ней фонотеки, видеотеки и пр.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Называть</w:t>
            </w:r>
            <w:r w:rsidRPr="0045219A">
              <w:rPr>
                <w:rFonts w:eastAsia="Times New Roman"/>
              </w:rPr>
              <w:t xml:space="preserve"> крупнейшие музыкаль</w:t>
            </w:r>
            <w:r w:rsidRPr="0045219A">
              <w:rPr>
                <w:rFonts w:eastAsia="Times New Roman"/>
              </w:rPr>
              <w:softHyphen/>
              <w:t>ные центры мирового значения (театры оперы и балета, концертные залы, му</w:t>
            </w:r>
            <w:r w:rsidRPr="0045219A">
              <w:rPr>
                <w:rFonts w:eastAsia="Times New Roman"/>
              </w:rPr>
              <w:softHyphen/>
              <w:t>зеи).</w:t>
            </w:r>
          </w:p>
          <w:p w:rsidR="00FD2CB3" w:rsidRPr="0045219A" w:rsidRDefault="00FD2CB3" w:rsidP="0045219A">
            <w:pPr>
              <w:ind w:firstLine="29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приемы взаимодей</w:t>
            </w:r>
            <w:r w:rsidRPr="0045219A">
              <w:rPr>
                <w:rFonts w:eastAsia="Times New Roman"/>
              </w:rPr>
              <w:softHyphen/>
              <w:t>ствия и развития одного или нескольких</w:t>
            </w:r>
            <w:r w:rsidRPr="0045219A">
              <w:rPr>
                <w:rFonts w:eastAsia="Times New Roman"/>
                <w:b/>
              </w:rPr>
              <w:t xml:space="preserve"> </w:t>
            </w:r>
            <w:r w:rsidRPr="0045219A">
              <w:rPr>
                <w:rFonts w:eastAsia="Times New Roman"/>
              </w:rPr>
              <w:t>образов в произведениях разных форм и жанров.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обобщать</w:t>
            </w:r>
            <w:r w:rsidRPr="0045219A">
              <w:rPr>
                <w:rFonts w:eastAsia="Times New Roman"/>
              </w:rPr>
              <w:t xml:space="preserve"> </w:t>
            </w:r>
            <w:proofErr w:type="spellStart"/>
            <w:r w:rsidRPr="0045219A">
              <w:rPr>
                <w:rFonts w:eastAsia="Times New Roman"/>
              </w:rPr>
              <w:t>жанр</w:t>
            </w:r>
            <w:proofErr w:type="gramStart"/>
            <w:r w:rsidRPr="0045219A">
              <w:rPr>
                <w:rFonts w:eastAsia="Times New Roman"/>
              </w:rPr>
              <w:t>о</w:t>
            </w:r>
            <w:proofErr w:type="spellEnd"/>
            <w:r w:rsidRPr="0045219A">
              <w:rPr>
                <w:rFonts w:eastAsia="Times New Roman"/>
              </w:rPr>
              <w:t>-</w:t>
            </w:r>
            <w:proofErr w:type="gramEnd"/>
            <w:r w:rsidRPr="0045219A">
              <w:rPr>
                <w:rFonts w:eastAsia="Times New Roman"/>
              </w:rPr>
              <w:t xml:space="preserve"> во-стилистические особенности музы</w:t>
            </w:r>
            <w:r w:rsidRPr="0045219A">
              <w:rPr>
                <w:rFonts w:eastAsia="Times New Roman"/>
              </w:rPr>
              <w:softHyphen/>
              <w:t>кальных произведений.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Размышлять</w:t>
            </w:r>
            <w:r w:rsidRPr="0045219A">
              <w:rPr>
                <w:rFonts w:eastAsia="Times New Roman"/>
              </w:rPr>
              <w:t xml:space="preserve"> о модификации жанров в современной музыке.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Общаться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взаимодействовать</w:t>
            </w:r>
            <w:r w:rsidRPr="0045219A">
              <w:rPr>
                <w:rFonts w:eastAsia="Times New Roman"/>
              </w:rPr>
              <w:t xml:space="preserve"> в процессе ансамблевого, коллективного (хорового и инструментального) вопло</w:t>
            </w:r>
            <w:r w:rsidRPr="0045219A">
              <w:rPr>
                <w:rFonts w:eastAsia="Times New Roman"/>
              </w:rPr>
              <w:softHyphen/>
              <w:t>щения различных художественных обра</w:t>
            </w:r>
            <w:r w:rsidRPr="0045219A">
              <w:rPr>
                <w:rFonts w:eastAsia="Times New Roman"/>
              </w:rPr>
              <w:softHyphen/>
              <w:t>зов.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исследовать</w:t>
            </w:r>
            <w:r w:rsidRPr="0045219A">
              <w:rPr>
                <w:rFonts w:eastAsia="Times New Roman"/>
              </w:rPr>
              <w:t xml:space="preserve"> твор</w:t>
            </w:r>
            <w:r w:rsidRPr="0045219A">
              <w:rPr>
                <w:rFonts w:eastAsia="Times New Roman"/>
              </w:rPr>
              <w:softHyphen/>
              <w:t>ческую биографию одного из популяр</w:t>
            </w:r>
            <w:r w:rsidRPr="0045219A">
              <w:rPr>
                <w:rFonts w:eastAsia="Times New Roman"/>
              </w:rPr>
              <w:softHyphen/>
              <w:t>ных исполнителей, музыкальных коллек</w:t>
            </w:r>
            <w:r w:rsidRPr="0045219A">
              <w:rPr>
                <w:rFonts w:eastAsia="Times New Roman"/>
              </w:rPr>
              <w:softHyphen/>
              <w:t>тивов и т.п.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Обмениваться</w:t>
            </w:r>
            <w:r w:rsidRPr="0045219A">
              <w:rPr>
                <w:rFonts w:eastAsia="Times New Roman"/>
              </w:rPr>
              <w:t xml:space="preserve"> впечатлениями о те</w:t>
            </w:r>
            <w:r w:rsidRPr="0045219A">
              <w:rPr>
                <w:rFonts w:eastAsia="Times New Roman"/>
              </w:rPr>
              <w:softHyphen/>
              <w:t>кущих событиях музыкальной жизни в отечественной культуре и за рубежом.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Называть</w:t>
            </w:r>
            <w:r w:rsidRPr="0045219A">
              <w:rPr>
                <w:rFonts w:eastAsia="Times New Roman"/>
              </w:rPr>
              <w:t xml:space="preserve"> крупнейшие </w:t>
            </w:r>
            <w:r w:rsidRPr="0045219A">
              <w:rPr>
                <w:rFonts w:eastAsia="Times New Roman"/>
              </w:rPr>
              <w:lastRenderedPageBreak/>
              <w:t>музыкаль</w:t>
            </w:r>
            <w:r w:rsidRPr="0045219A">
              <w:rPr>
                <w:rFonts w:eastAsia="Times New Roman"/>
              </w:rPr>
              <w:softHyphen/>
              <w:t>ные центры мирового значения (театры оперы и балета, концертные залы, му</w:t>
            </w:r>
            <w:r w:rsidRPr="0045219A">
              <w:rPr>
                <w:rFonts w:eastAsia="Times New Roman"/>
              </w:rPr>
              <w:softHyphen/>
              <w:t>зеи).</w:t>
            </w:r>
          </w:p>
          <w:p w:rsidR="00FD2CB3" w:rsidRPr="0045219A" w:rsidRDefault="00FD2CB3" w:rsidP="0045219A">
            <w:pPr>
              <w:ind w:firstLine="297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9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приемы взаимодей</w:t>
            </w:r>
            <w:r w:rsidRPr="0045219A">
              <w:rPr>
                <w:rFonts w:eastAsia="Times New Roman"/>
              </w:rPr>
              <w:softHyphen/>
              <w:t>ствия и развития одного или нескольких</w:t>
            </w:r>
            <w:r w:rsidRPr="0045219A">
              <w:rPr>
                <w:rFonts w:eastAsia="Times New Roman"/>
                <w:b/>
              </w:rPr>
              <w:t xml:space="preserve"> </w:t>
            </w:r>
            <w:r w:rsidRPr="0045219A">
              <w:rPr>
                <w:rFonts w:eastAsia="Times New Roman"/>
              </w:rPr>
              <w:t>образов в произведениях разных форм и жанров.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обобщать</w:t>
            </w:r>
            <w:r w:rsidRPr="0045219A">
              <w:rPr>
                <w:rFonts w:eastAsia="Times New Roman"/>
              </w:rPr>
              <w:t xml:space="preserve"> </w:t>
            </w:r>
            <w:proofErr w:type="spellStart"/>
            <w:r w:rsidRPr="0045219A">
              <w:rPr>
                <w:rFonts w:eastAsia="Times New Roman"/>
              </w:rPr>
              <w:t>жанр</w:t>
            </w:r>
            <w:proofErr w:type="gramStart"/>
            <w:r w:rsidRPr="0045219A">
              <w:rPr>
                <w:rFonts w:eastAsia="Times New Roman"/>
              </w:rPr>
              <w:t>о</w:t>
            </w:r>
            <w:proofErr w:type="spellEnd"/>
            <w:r w:rsidRPr="0045219A">
              <w:rPr>
                <w:rFonts w:eastAsia="Times New Roman"/>
              </w:rPr>
              <w:t>-</w:t>
            </w:r>
            <w:proofErr w:type="gramEnd"/>
            <w:r w:rsidRPr="0045219A">
              <w:rPr>
                <w:rFonts w:eastAsia="Times New Roman"/>
              </w:rPr>
              <w:t xml:space="preserve"> во-стилистические особенности музы</w:t>
            </w:r>
            <w:r w:rsidRPr="0045219A">
              <w:rPr>
                <w:rFonts w:eastAsia="Times New Roman"/>
              </w:rPr>
              <w:softHyphen/>
              <w:t>кальных произведений.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Размышлять</w:t>
            </w:r>
            <w:r w:rsidRPr="0045219A">
              <w:rPr>
                <w:rFonts w:eastAsia="Times New Roman"/>
              </w:rPr>
              <w:t xml:space="preserve"> о модификации жанров в современной музыке.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Общаться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взаимодействовать</w:t>
            </w:r>
            <w:r w:rsidRPr="0045219A">
              <w:rPr>
                <w:rFonts w:eastAsia="Times New Roman"/>
              </w:rPr>
              <w:t xml:space="preserve"> в процессе ансамблевого, коллективного (хорового и инструментального) вопло</w:t>
            </w:r>
            <w:r w:rsidRPr="0045219A">
              <w:rPr>
                <w:rFonts w:eastAsia="Times New Roman"/>
              </w:rPr>
              <w:softHyphen/>
              <w:t>щения различных художественных обра</w:t>
            </w:r>
            <w:r w:rsidRPr="0045219A">
              <w:rPr>
                <w:rFonts w:eastAsia="Times New Roman"/>
              </w:rPr>
              <w:softHyphen/>
              <w:t>зов.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исследовать</w:t>
            </w:r>
            <w:r w:rsidRPr="0045219A">
              <w:rPr>
                <w:rFonts w:eastAsia="Times New Roman"/>
              </w:rPr>
              <w:t xml:space="preserve"> твор</w:t>
            </w:r>
            <w:r w:rsidRPr="0045219A">
              <w:rPr>
                <w:rFonts w:eastAsia="Times New Roman"/>
              </w:rPr>
              <w:softHyphen/>
              <w:t>ческую биографию одного из популяр</w:t>
            </w:r>
            <w:r w:rsidRPr="0045219A">
              <w:rPr>
                <w:rFonts w:eastAsia="Times New Roman"/>
              </w:rPr>
              <w:softHyphen/>
              <w:t>ных исполнителей, музыкальных коллек</w:t>
            </w:r>
            <w:r w:rsidRPr="0045219A">
              <w:rPr>
                <w:rFonts w:eastAsia="Times New Roman"/>
              </w:rPr>
              <w:softHyphen/>
              <w:t>тивов и т.п.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Обмениваться</w:t>
            </w:r>
            <w:r w:rsidRPr="0045219A">
              <w:rPr>
                <w:rFonts w:eastAsia="Times New Roman"/>
              </w:rPr>
              <w:t xml:space="preserve"> впечатлениями о те</w:t>
            </w:r>
            <w:r w:rsidRPr="0045219A">
              <w:rPr>
                <w:rFonts w:eastAsia="Times New Roman"/>
              </w:rPr>
              <w:softHyphen/>
              <w:t>кущих событиях музыкальной жизни в отечественной культуре и за рубежом.</w:t>
            </w:r>
          </w:p>
          <w:p w:rsidR="00FD2CB3" w:rsidRPr="0045219A" w:rsidRDefault="00FD2CB3" w:rsidP="0045219A">
            <w:pPr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Совершенствовать</w:t>
            </w:r>
            <w:r w:rsidRPr="0045219A">
              <w:rPr>
                <w:rFonts w:eastAsia="Times New Roman"/>
              </w:rPr>
              <w:t xml:space="preserve"> умения и навыки самообразования при организации куль</w:t>
            </w:r>
            <w:r w:rsidRPr="0045219A">
              <w:rPr>
                <w:rFonts w:eastAsia="Times New Roman"/>
              </w:rPr>
              <w:softHyphen/>
              <w:t>турного досуга, при составлении домаш</w:t>
            </w:r>
            <w:r w:rsidRPr="0045219A">
              <w:rPr>
                <w:rFonts w:eastAsia="Times New Roman"/>
              </w:rPr>
              <w:softHyphen/>
              <w:t>ней фонотеки, видеотеки и пр.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Называть</w:t>
            </w:r>
            <w:r w:rsidRPr="0045219A">
              <w:rPr>
                <w:rFonts w:eastAsia="Times New Roman"/>
              </w:rPr>
              <w:t xml:space="preserve"> крупнейшие музыкаль</w:t>
            </w:r>
            <w:r w:rsidRPr="0045219A">
              <w:rPr>
                <w:rFonts w:eastAsia="Times New Roman"/>
              </w:rPr>
              <w:softHyphen/>
              <w:t>ные центры мирового значения (театры оперы и балета, концертные залы, му</w:t>
            </w:r>
            <w:r w:rsidRPr="0045219A">
              <w:rPr>
                <w:rFonts w:eastAsia="Times New Roman"/>
              </w:rPr>
              <w:softHyphen/>
              <w:t>зеи).</w:t>
            </w:r>
          </w:p>
          <w:p w:rsidR="00FD2CB3" w:rsidRPr="0045219A" w:rsidRDefault="00FD2CB3" w:rsidP="0045219A">
            <w:pPr>
              <w:ind w:firstLine="297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9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приемы взаимодей</w:t>
            </w:r>
            <w:r w:rsidRPr="0045219A">
              <w:rPr>
                <w:rFonts w:eastAsia="Times New Roman"/>
              </w:rPr>
              <w:softHyphen/>
              <w:t>ствия и развития одного или нескольких</w:t>
            </w:r>
            <w:r w:rsidRPr="0045219A">
              <w:rPr>
                <w:rFonts w:eastAsia="Times New Roman"/>
                <w:b/>
              </w:rPr>
              <w:t xml:space="preserve"> </w:t>
            </w:r>
            <w:r w:rsidRPr="0045219A">
              <w:rPr>
                <w:rFonts w:eastAsia="Times New Roman"/>
              </w:rPr>
              <w:t>образов в произведениях разных форм и жанров.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Анализировать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обобщать</w:t>
            </w:r>
            <w:r w:rsidRPr="0045219A">
              <w:rPr>
                <w:rFonts w:eastAsia="Times New Roman"/>
              </w:rPr>
              <w:t xml:space="preserve"> </w:t>
            </w:r>
            <w:proofErr w:type="spellStart"/>
            <w:r w:rsidRPr="0045219A">
              <w:rPr>
                <w:rFonts w:eastAsia="Times New Roman"/>
              </w:rPr>
              <w:lastRenderedPageBreak/>
              <w:t>жанр</w:t>
            </w:r>
            <w:proofErr w:type="gramStart"/>
            <w:r w:rsidRPr="0045219A">
              <w:rPr>
                <w:rFonts w:eastAsia="Times New Roman"/>
              </w:rPr>
              <w:t>о</w:t>
            </w:r>
            <w:proofErr w:type="spellEnd"/>
            <w:r w:rsidRPr="0045219A">
              <w:rPr>
                <w:rFonts w:eastAsia="Times New Roman"/>
              </w:rPr>
              <w:t>-</w:t>
            </w:r>
            <w:proofErr w:type="gramEnd"/>
            <w:r w:rsidRPr="0045219A">
              <w:rPr>
                <w:rFonts w:eastAsia="Times New Roman"/>
              </w:rPr>
              <w:t xml:space="preserve"> во-стилистические особенности музы</w:t>
            </w:r>
            <w:r w:rsidRPr="0045219A">
              <w:rPr>
                <w:rFonts w:eastAsia="Times New Roman"/>
              </w:rPr>
              <w:softHyphen/>
              <w:t>кальных произведений.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Размышлять</w:t>
            </w:r>
            <w:r w:rsidRPr="0045219A">
              <w:rPr>
                <w:rFonts w:eastAsia="Times New Roman"/>
              </w:rPr>
              <w:t xml:space="preserve"> о модификации жанров в современной музыке.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Общаться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взаимодействовать</w:t>
            </w:r>
            <w:r w:rsidRPr="0045219A">
              <w:rPr>
                <w:rFonts w:eastAsia="Times New Roman"/>
              </w:rPr>
              <w:t xml:space="preserve"> в процессе ансамблевого, коллективного (хорового и инструментального) вопло</w:t>
            </w:r>
            <w:r w:rsidRPr="0045219A">
              <w:rPr>
                <w:rFonts w:eastAsia="Times New Roman"/>
              </w:rPr>
              <w:softHyphen/>
              <w:t>щения различных художественных обра</w:t>
            </w:r>
            <w:r w:rsidRPr="0045219A">
              <w:rPr>
                <w:rFonts w:eastAsia="Times New Roman"/>
              </w:rPr>
              <w:softHyphen/>
              <w:t>зов.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>Самостоятельно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исследовать</w:t>
            </w:r>
            <w:r w:rsidRPr="0045219A">
              <w:rPr>
                <w:rFonts w:eastAsia="Times New Roman"/>
              </w:rPr>
              <w:t xml:space="preserve"> твор</w:t>
            </w:r>
            <w:r w:rsidRPr="0045219A">
              <w:rPr>
                <w:rFonts w:eastAsia="Times New Roman"/>
              </w:rPr>
              <w:softHyphen/>
              <w:t>ческую биографию одного из популяр</w:t>
            </w:r>
            <w:r w:rsidRPr="0045219A">
              <w:rPr>
                <w:rFonts w:eastAsia="Times New Roman"/>
              </w:rPr>
              <w:softHyphen/>
              <w:t>ных исполнителей, музыкальных коллек</w:t>
            </w:r>
            <w:r w:rsidRPr="0045219A">
              <w:rPr>
                <w:rFonts w:eastAsia="Times New Roman"/>
              </w:rPr>
              <w:softHyphen/>
              <w:t>тивов и т.п.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Обмениваться</w:t>
            </w:r>
            <w:r w:rsidRPr="0045219A">
              <w:rPr>
                <w:rFonts w:eastAsia="Times New Roman"/>
              </w:rPr>
              <w:t xml:space="preserve"> впечатлениями о те</w:t>
            </w:r>
            <w:r w:rsidRPr="0045219A">
              <w:rPr>
                <w:rFonts w:eastAsia="Times New Roman"/>
              </w:rPr>
              <w:softHyphen/>
              <w:t>кущих событиях музыкальной жизни в отечественной культуре и за рубежом.</w:t>
            </w:r>
          </w:p>
          <w:p w:rsidR="00FD2CB3" w:rsidRPr="0045219A" w:rsidRDefault="00FD2CB3" w:rsidP="0045219A">
            <w:pPr>
              <w:ind w:firstLine="280"/>
              <w:jc w:val="center"/>
              <w:rPr>
                <w:rFonts w:eastAsia="Times New Roman"/>
                <w:b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Принимать участие</w:t>
            </w:r>
            <w:r w:rsidRPr="0045219A">
              <w:rPr>
                <w:rFonts w:eastAsia="Times New Roman"/>
              </w:rPr>
              <w:t xml:space="preserve"> в создании тан</w:t>
            </w:r>
            <w:r w:rsidRPr="0045219A">
              <w:rPr>
                <w:rFonts w:eastAsia="Times New Roman"/>
              </w:rPr>
              <w:softHyphen/>
              <w:t>цевальных и вокальных композиций в джазовом стиле.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shd w:val="clear" w:color="auto" w:fill="FFFFFF"/>
              </w:rPr>
            </w:pPr>
          </w:p>
          <w:p w:rsidR="00FD2CB3" w:rsidRPr="0045219A" w:rsidRDefault="00FD2CB3" w:rsidP="0045219A">
            <w:pPr>
              <w:keepNext/>
              <w:keepLines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Выполнять</w:t>
            </w:r>
            <w:r w:rsidRPr="0045219A">
              <w:rPr>
                <w:rFonts w:eastAsia="Times New Roman"/>
                <w:b/>
                <w:bCs/>
              </w:rPr>
              <w:t xml:space="preserve"> </w:t>
            </w:r>
            <w:r w:rsidRPr="0045219A">
              <w:rPr>
                <w:rFonts w:eastAsia="Times New Roman"/>
                <w:bCs/>
              </w:rPr>
              <w:t>инструментовку мелодий (фраз) на основе простейших приёмов аранжировки музыки на элементарных  и электронных инструментах.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Выявлять</w:t>
            </w:r>
            <w:r w:rsidRPr="0045219A">
              <w:rPr>
                <w:rFonts w:eastAsia="Times New Roman"/>
              </w:rPr>
              <w:t xml:space="preserve"> возможности эмоциональ</w:t>
            </w:r>
            <w:r w:rsidRPr="0045219A">
              <w:rPr>
                <w:rFonts w:eastAsia="Times New Roman"/>
              </w:rPr>
              <w:softHyphen/>
              <w:t>ного воздействия музыки на человека (на личном примере).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Приводить</w:t>
            </w:r>
            <w:r w:rsidRPr="0045219A">
              <w:rPr>
                <w:rFonts w:eastAsia="Times New Roman"/>
              </w:rPr>
              <w:t xml:space="preserve"> примеры преобразующего влияния музыки.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Сотрудничать</w:t>
            </w:r>
            <w:r w:rsidRPr="0045219A">
              <w:rPr>
                <w:rFonts w:eastAsia="Times New Roman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</w:t>
            </w:r>
            <w:r w:rsidRPr="0045219A">
              <w:rPr>
                <w:rFonts w:eastAsia="Times New Roman"/>
              </w:rPr>
              <w:softHyphen/>
              <w:t>ральных и т. п.).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Исполнять</w:t>
            </w:r>
            <w:r w:rsidRPr="0045219A">
              <w:rPr>
                <w:rFonts w:eastAsia="Times New Roman"/>
              </w:rPr>
              <w:t xml:space="preserve"> музыку, передавая ее ху</w:t>
            </w:r>
            <w:r w:rsidRPr="0045219A">
              <w:rPr>
                <w:rFonts w:eastAsia="Times New Roman"/>
              </w:rPr>
              <w:softHyphen/>
              <w:t>дожественный смысл.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lastRenderedPageBreak/>
              <w:t>Оценивать</w:t>
            </w:r>
            <w:r w:rsidRPr="0045219A">
              <w:rPr>
                <w:rFonts w:eastAsia="Times New Roman"/>
              </w:rPr>
              <w:t xml:space="preserve"> и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корректировать</w:t>
            </w:r>
            <w:r w:rsidRPr="0045219A">
              <w:rPr>
                <w:rFonts w:eastAsia="Times New Roman"/>
              </w:rPr>
              <w:t xml:space="preserve"> собст</w:t>
            </w:r>
            <w:r w:rsidRPr="0045219A">
              <w:rPr>
                <w:rFonts w:eastAsia="Times New Roman"/>
              </w:rPr>
              <w:softHyphen/>
              <w:t>венную музыкально-творческую деятель</w:t>
            </w:r>
            <w:r w:rsidRPr="0045219A">
              <w:rPr>
                <w:rFonts w:eastAsia="Times New Roman"/>
              </w:rPr>
              <w:softHyphen/>
              <w:t>ность.</w:t>
            </w:r>
          </w:p>
          <w:p w:rsidR="00FD2CB3" w:rsidRPr="0045219A" w:rsidRDefault="00FD2CB3" w:rsidP="0045219A">
            <w:pPr>
              <w:ind w:firstLine="280"/>
              <w:jc w:val="center"/>
              <w:rPr>
                <w:rFonts w:eastAsia="Times New Roman"/>
                <w:b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Ориентироваться</w:t>
            </w:r>
            <w:r w:rsidRPr="0045219A">
              <w:rPr>
                <w:rFonts w:eastAsia="Times New Roman"/>
              </w:rPr>
              <w:t xml:space="preserve"> в джазовой музы</w:t>
            </w:r>
            <w:r w:rsidRPr="0045219A">
              <w:rPr>
                <w:rFonts w:eastAsia="Times New Roman"/>
              </w:rPr>
              <w:softHyphen/>
              <w:t>ке,</w:t>
            </w: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 xml:space="preserve"> называть</w:t>
            </w:r>
            <w:r w:rsidRPr="0045219A">
              <w:rPr>
                <w:rFonts w:eastAsia="Times New Roman"/>
              </w:rPr>
              <w:t xml:space="preserve"> ее отдельных выдающихся исполнителей и композиторов.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</w:rPr>
              <w:t xml:space="preserve">Самостоятельно </w:t>
            </w:r>
            <w:r w:rsidRPr="0045219A">
              <w:rPr>
                <w:rFonts w:eastAsia="Times New Roman"/>
                <w:b/>
              </w:rPr>
              <w:t>исследовать</w:t>
            </w:r>
            <w:r w:rsidRPr="0045219A">
              <w:rPr>
                <w:rFonts w:eastAsia="Times New Roman"/>
              </w:rPr>
              <w:t xml:space="preserve"> жанровое разнообразие популярной музыки.</w:t>
            </w: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  <w:b/>
              </w:rPr>
            </w:pPr>
          </w:p>
          <w:p w:rsidR="00FD2CB3" w:rsidRPr="0045219A" w:rsidRDefault="00FD2CB3" w:rsidP="0045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</w:rPr>
              <w:t>Определять</w:t>
            </w:r>
            <w:r w:rsidRPr="0045219A">
              <w:rPr>
                <w:rFonts w:eastAsia="Times New Roman"/>
              </w:rPr>
              <w:t xml:space="preserve"> специфику современной популярной отечественной и зарубежной музыки, </w:t>
            </w:r>
            <w:r w:rsidRPr="0045219A">
              <w:rPr>
                <w:rFonts w:eastAsia="Times New Roman"/>
                <w:b/>
              </w:rPr>
              <w:t>высказывать</w:t>
            </w:r>
            <w:r w:rsidRPr="0045219A">
              <w:rPr>
                <w:rFonts w:eastAsia="Times New Roman"/>
              </w:rPr>
              <w:t xml:space="preserve"> собственное мнение о ее художественной ценности.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</w:rPr>
              <w:t>Осуществлять</w:t>
            </w:r>
            <w:r w:rsidRPr="0045219A">
              <w:rPr>
                <w:rFonts w:eastAsia="Times New Roman"/>
              </w:rPr>
              <w:t xml:space="preserve"> проектную деятель</w:t>
            </w:r>
            <w:r w:rsidRPr="0045219A">
              <w:rPr>
                <w:rFonts w:eastAsia="Times New Roman"/>
              </w:rPr>
              <w:softHyphen/>
              <w:t>ность</w:t>
            </w:r>
            <w:r w:rsidRPr="0045219A">
              <w:rPr>
                <w:rFonts w:eastAsia="Times New Roman"/>
                <w:b/>
                <w:bCs/>
              </w:rPr>
              <w:t>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Участвовать</w:t>
            </w:r>
            <w:r w:rsidRPr="0045219A">
              <w:rPr>
                <w:rFonts w:eastAsia="Times New Roman"/>
              </w:rPr>
              <w:t xml:space="preserve"> в музыкальной жизни школы, города, страны и др.</w:t>
            </w:r>
          </w:p>
          <w:p w:rsidR="00FD2CB3" w:rsidRPr="0045219A" w:rsidRDefault="00FD2CB3" w:rsidP="0045219A">
            <w:pPr>
              <w:ind w:firstLine="280"/>
              <w:rPr>
                <w:rFonts w:eastAsia="Times New Roman"/>
                <w:b/>
                <w:bCs/>
                <w:shd w:val="clear" w:color="auto" w:fill="FFFFFF"/>
              </w:rPr>
            </w:pPr>
          </w:p>
          <w:p w:rsidR="00FD2CB3" w:rsidRPr="0045219A" w:rsidRDefault="00FD2CB3" w:rsidP="0045219A">
            <w:pPr>
              <w:ind w:firstLine="280"/>
              <w:rPr>
                <w:rFonts w:eastAsia="Times New Roman"/>
              </w:rPr>
            </w:pPr>
            <w:r w:rsidRPr="0045219A">
              <w:rPr>
                <w:rFonts w:eastAsia="Times New Roman"/>
                <w:b/>
                <w:bCs/>
                <w:shd w:val="clear" w:color="auto" w:fill="FFFFFF"/>
              </w:rPr>
              <w:t>Использовать</w:t>
            </w:r>
            <w:r w:rsidRPr="0045219A">
              <w:rPr>
                <w:rFonts w:eastAsia="Times New Roman"/>
              </w:rPr>
              <w:t xml:space="preserve"> различные формы </w:t>
            </w:r>
            <w:proofErr w:type="spellStart"/>
            <w:r w:rsidRPr="0045219A">
              <w:rPr>
                <w:rFonts w:eastAsia="Times New Roman"/>
              </w:rPr>
              <w:t>му</w:t>
            </w:r>
            <w:r w:rsidRPr="0045219A">
              <w:rPr>
                <w:rFonts w:eastAsia="Times New Roman"/>
              </w:rPr>
              <w:softHyphen/>
              <w:t>зицирования</w:t>
            </w:r>
            <w:proofErr w:type="spellEnd"/>
            <w:r w:rsidRPr="0045219A">
              <w:rPr>
                <w:rFonts w:eastAsia="Times New Roman"/>
              </w:rPr>
              <w:t xml:space="preserve"> и творческих заданий для освоения содержания музыкальных про</w:t>
            </w:r>
            <w:r w:rsidRPr="0045219A">
              <w:rPr>
                <w:rFonts w:eastAsia="Times New Roman"/>
              </w:rPr>
              <w:softHyphen/>
              <w:t>изведений.</w:t>
            </w: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/>
                <w:shd w:val="clear" w:color="auto" w:fill="FFFFFF"/>
              </w:rPr>
            </w:pPr>
          </w:p>
          <w:p w:rsidR="00FD2CB3" w:rsidRPr="0045219A" w:rsidRDefault="00FD2CB3" w:rsidP="0045219A">
            <w:pPr>
              <w:keepNext/>
              <w:keepLines/>
              <w:ind w:firstLine="317"/>
              <w:outlineLvl w:val="7"/>
              <w:rPr>
                <w:rFonts w:eastAsia="Times New Roman"/>
                <w:bCs/>
              </w:rPr>
            </w:pPr>
            <w:r w:rsidRPr="0045219A">
              <w:rPr>
                <w:rFonts w:eastAsia="Times New Roman"/>
                <w:b/>
                <w:shd w:val="clear" w:color="auto" w:fill="FFFFFF"/>
              </w:rPr>
              <w:t>Защищать</w:t>
            </w:r>
            <w:r w:rsidRPr="0045219A">
              <w:rPr>
                <w:rFonts w:eastAsia="Times New Roman"/>
                <w:bCs/>
              </w:rPr>
              <w:t xml:space="preserve"> творческие исследова</w:t>
            </w:r>
            <w:r w:rsidRPr="0045219A">
              <w:rPr>
                <w:rFonts w:eastAsia="Times New Roman"/>
                <w:bCs/>
              </w:rPr>
              <w:softHyphen/>
              <w:t>тельские проекты (вне сетки часов)</w:t>
            </w:r>
          </w:p>
          <w:p w:rsidR="00FD2CB3" w:rsidRPr="0045219A" w:rsidRDefault="00FD2CB3" w:rsidP="0045219A">
            <w:pPr>
              <w:ind w:firstLine="280"/>
              <w:jc w:val="center"/>
              <w:rPr>
                <w:rFonts w:eastAsia="Times New Roman"/>
                <w:b/>
              </w:rPr>
            </w:pPr>
          </w:p>
        </w:tc>
      </w:tr>
    </w:tbl>
    <w:p w:rsidR="007359C8" w:rsidRDefault="007359C8"/>
    <w:p w:rsidR="0045219A" w:rsidRDefault="0045219A"/>
    <w:p w:rsidR="0045219A" w:rsidRDefault="0045219A"/>
    <w:p w:rsidR="0045219A" w:rsidRDefault="0045219A"/>
    <w:p w:rsidR="0045219A" w:rsidRDefault="0045219A"/>
    <w:p w:rsidR="0045219A" w:rsidRDefault="0045219A"/>
    <w:p w:rsidR="0045219A" w:rsidRDefault="0045219A"/>
    <w:p w:rsidR="0045219A" w:rsidRDefault="0045219A"/>
    <w:p w:rsidR="0045219A" w:rsidRDefault="0045219A"/>
    <w:p w:rsidR="0045219A" w:rsidRPr="00FD2CB3" w:rsidRDefault="0045219A"/>
    <w:tbl>
      <w:tblPr>
        <w:tblStyle w:val="17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45219A" w:rsidRPr="00B33D9F" w:rsidTr="002E0390">
        <w:trPr>
          <w:trHeight w:val="2268"/>
        </w:trPr>
        <w:tc>
          <w:tcPr>
            <w:tcW w:w="4503" w:type="dxa"/>
            <w:hideMark/>
          </w:tcPr>
          <w:p w:rsidR="00052AEB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Рассмотрено на заседании ШМО МКОУ «Рождественско-</w:t>
            </w:r>
          </w:p>
          <w:p w:rsidR="0045219A" w:rsidRPr="00052AEB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45219A" w:rsidRPr="00B33D9F" w:rsidRDefault="0045219A" w:rsidP="002E0390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45219A" w:rsidRPr="00B33D9F" w:rsidRDefault="0045219A" w:rsidP="002E0390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45219A" w:rsidRPr="00B33D9F" w:rsidRDefault="0045219A" w:rsidP="002E0390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45219A" w:rsidRPr="00B33D9F" w:rsidTr="002E0390">
        <w:tc>
          <w:tcPr>
            <w:tcW w:w="11307" w:type="dxa"/>
            <w:gridSpan w:val="3"/>
          </w:tcPr>
          <w:p w:rsidR="0045219A" w:rsidRPr="00B33D9F" w:rsidRDefault="0045219A" w:rsidP="002E0390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45219A" w:rsidRPr="00B33D9F" w:rsidRDefault="0045219A" w:rsidP="002E0390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45219A" w:rsidRPr="00B33D9F" w:rsidRDefault="0045219A" w:rsidP="002E0390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Музыке</w:t>
            </w:r>
            <w:r w:rsidRPr="00B33D9F">
              <w:rPr>
                <w:b/>
              </w:rPr>
              <w:t xml:space="preserve"> </w:t>
            </w:r>
            <w:r>
              <w:rPr>
                <w:b/>
              </w:rPr>
              <w:t>для 5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45219A" w:rsidRPr="00B33D9F" w:rsidRDefault="0045219A" w:rsidP="002E0390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>
              <w:rPr>
                <w:b/>
              </w:rPr>
              <w:t>Сухорукова Н.А.</w:t>
            </w:r>
          </w:p>
          <w:p w:rsidR="0045219A" w:rsidRPr="00B33D9F" w:rsidRDefault="0045219A" w:rsidP="002E0390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45219A" w:rsidRPr="00B33D9F" w:rsidRDefault="0045219A" w:rsidP="002E03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35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>: 1 ч.</w:t>
            </w:r>
          </w:p>
          <w:p w:rsidR="0045219A" w:rsidRDefault="0045219A" w:rsidP="002E0390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Плановых контрольных работ ______.</w:t>
            </w:r>
          </w:p>
          <w:p w:rsidR="0045219A" w:rsidRPr="00B33D9F" w:rsidRDefault="0045219A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5219A" w:rsidRDefault="0045219A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tblpX="-106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993"/>
        <w:gridCol w:w="5244"/>
        <w:gridCol w:w="1134"/>
        <w:gridCol w:w="1701"/>
      </w:tblGrid>
      <w:tr w:rsidR="00052AEB" w:rsidRPr="00052AEB" w:rsidTr="00315D2B">
        <w:trPr>
          <w:trHeight w:val="420"/>
        </w:trPr>
        <w:tc>
          <w:tcPr>
            <w:tcW w:w="959" w:type="dxa"/>
            <w:vMerge w:val="restart"/>
          </w:tcPr>
          <w:p w:rsidR="00052AEB" w:rsidRPr="00052AEB" w:rsidRDefault="00052AEB" w:rsidP="00052AEB">
            <w:pPr>
              <w:jc w:val="right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№</w:t>
            </w:r>
          </w:p>
          <w:p w:rsidR="00052AEB" w:rsidRPr="00052AEB" w:rsidRDefault="00052AEB" w:rsidP="00052AEB">
            <w:pPr>
              <w:jc w:val="right"/>
              <w:rPr>
                <w:rFonts w:eastAsia="Times New Roman"/>
                <w:b/>
              </w:rPr>
            </w:pPr>
            <w:proofErr w:type="gramStart"/>
            <w:r w:rsidRPr="00052AEB">
              <w:rPr>
                <w:rFonts w:eastAsia="Times New Roman"/>
                <w:b/>
              </w:rPr>
              <w:t>п</w:t>
            </w:r>
            <w:proofErr w:type="gramEnd"/>
            <w:r w:rsidRPr="00052AEB">
              <w:rPr>
                <w:rFonts w:eastAsia="Times New Roman"/>
                <w:b/>
              </w:rPr>
              <w:t xml:space="preserve">/п </w:t>
            </w:r>
          </w:p>
        </w:tc>
        <w:tc>
          <w:tcPr>
            <w:tcW w:w="1843" w:type="dxa"/>
            <w:gridSpan w:val="2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 xml:space="preserve">Дата </w:t>
            </w:r>
            <w:proofErr w:type="spellStart"/>
            <w:r w:rsidRPr="00052AEB">
              <w:rPr>
                <w:rFonts w:eastAsia="Times New Roman"/>
                <w:b/>
              </w:rPr>
              <w:t>пров</w:t>
            </w:r>
            <w:proofErr w:type="spellEnd"/>
            <w:r w:rsidRPr="00052AEB">
              <w:rPr>
                <w:rFonts w:eastAsia="Times New Roman"/>
                <w:b/>
              </w:rPr>
              <w:t>.</w:t>
            </w:r>
          </w:p>
        </w:tc>
        <w:tc>
          <w:tcPr>
            <w:tcW w:w="5244" w:type="dxa"/>
            <w:vMerge w:val="restart"/>
          </w:tcPr>
          <w:p w:rsidR="00052AEB" w:rsidRPr="00052AEB" w:rsidRDefault="00052AEB" w:rsidP="00052AEB">
            <w:pPr>
              <w:jc w:val="center"/>
              <w:rPr>
                <w:b/>
              </w:rPr>
            </w:pPr>
            <w:r w:rsidRPr="00052AEB">
              <w:rPr>
                <w:b/>
              </w:rPr>
              <w:t>Тема урока</w:t>
            </w:r>
          </w:p>
          <w:p w:rsidR="00052AEB" w:rsidRPr="00052AEB" w:rsidRDefault="00052AEB" w:rsidP="00052AEB">
            <w:pPr>
              <w:jc w:val="center"/>
              <w:rPr>
                <w:b/>
              </w:rPr>
            </w:pPr>
            <w:r w:rsidRPr="00052AEB">
              <w:rPr>
                <w:b/>
              </w:rPr>
              <w:t>(тип урока)</w:t>
            </w:r>
          </w:p>
        </w:tc>
        <w:tc>
          <w:tcPr>
            <w:tcW w:w="1134" w:type="dxa"/>
            <w:vMerge w:val="restart"/>
          </w:tcPr>
          <w:p w:rsidR="00052AEB" w:rsidRPr="00052AEB" w:rsidRDefault="00052AEB" w:rsidP="00052AEB">
            <w:pPr>
              <w:jc w:val="center"/>
            </w:pPr>
            <w:r w:rsidRPr="00052AEB">
              <w:rPr>
                <w:b/>
              </w:rPr>
              <w:t>Кол</w:t>
            </w:r>
            <w:proofErr w:type="gramStart"/>
            <w:r w:rsidRPr="00052AEB">
              <w:rPr>
                <w:b/>
              </w:rPr>
              <w:t>.</w:t>
            </w:r>
            <w:proofErr w:type="gramEnd"/>
            <w:r w:rsidRPr="00052AEB">
              <w:rPr>
                <w:b/>
              </w:rPr>
              <w:t xml:space="preserve"> </w:t>
            </w:r>
            <w:proofErr w:type="gramStart"/>
            <w:r w:rsidRPr="00052AEB">
              <w:rPr>
                <w:b/>
              </w:rPr>
              <w:t>ч</w:t>
            </w:r>
            <w:proofErr w:type="gramEnd"/>
            <w:r w:rsidRPr="00052AEB">
              <w:rPr>
                <w:b/>
              </w:rPr>
              <w:t>асов</w:t>
            </w:r>
          </w:p>
          <w:p w:rsidR="00052AEB" w:rsidRPr="00052AEB" w:rsidRDefault="00052AEB" w:rsidP="00052AE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52AEB" w:rsidRPr="00052AEB" w:rsidRDefault="00052AEB" w:rsidP="00052AEB">
            <w:pPr>
              <w:jc w:val="center"/>
              <w:rPr>
                <w:b/>
              </w:rPr>
            </w:pPr>
            <w:r w:rsidRPr="00052AEB">
              <w:rPr>
                <w:b/>
              </w:rPr>
              <w:t>Примечание</w:t>
            </w:r>
          </w:p>
        </w:tc>
      </w:tr>
      <w:tr w:rsidR="00052AEB" w:rsidRPr="00052AEB" w:rsidTr="00315D2B">
        <w:trPr>
          <w:trHeight w:val="270"/>
        </w:trPr>
        <w:tc>
          <w:tcPr>
            <w:tcW w:w="959" w:type="dxa"/>
            <w:vMerge/>
          </w:tcPr>
          <w:p w:rsidR="00052AEB" w:rsidRPr="00052AEB" w:rsidRDefault="00052AEB" w:rsidP="00052AEB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850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план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факт</w:t>
            </w:r>
          </w:p>
        </w:tc>
        <w:tc>
          <w:tcPr>
            <w:tcW w:w="5244" w:type="dxa"/>
            <w:vMerge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</w:rPr>
            </w:pPr>
          </w:p>
        </w:tc>
      </w:tr>
      <w:tr w:rsidR="00052AEB" w:rsidRPr="00052AEB" w:rsidTr="00315D2B">
        <w:trPr>
          <w:trHeight w:val="700"/>
        </w:trPr>
        <w:tc>
          <w:tcPr>
            <w:tcW w:w="959" w:type="dxa"/>
          </w:tcPr>
          <w:p w:rsidR="00052AEB" w:rsidRPr="00052AEB" w:rsidRDefault="00052AEB" w:rsidP="00052AEB">
            <w:pPr>
              <w:jc w:val="right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Batang"/>
                <w:b/>
                <w:kern w:val="1"/>
              </w:rPr>
              <w:t>Раздел 1. Музыка и литература</w:t>
            </w:r>
            <w:r w:rsidRPr="00052AEB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16 ч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rPr>
          <w:trHeight w:val="700"/>
        </w:trPr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15D2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7.09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Batang"/>
                <w:b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Что роднит музыку с литературой.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15D2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14.09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Вокальная музыка.</w:t>
            </w:r>
          </w:p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t>«Россия, Россия, нет слова красивей…»</w:t>
            </w:r>
            <w:r w:rsidR="002E0390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15D2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21.09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Вокальная музыка.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«Песня русская в березах, песня русская в хлебах…»</w:t>
            </w:r>
            <w:r w:rsidR="002E0390">
              <w:rPr>
                <w:rFonts w:eastAsia="Lucida Sans Unicode"/>
                <w:kern w:val="1"/>
              </w:rPr>
              <w:t xml:space="preserve">  </w:t>
            </w:r>
            <w:r w:rsidR="002E0390" w:rsidRPr="002E0390">
              <w:rPr>
                <w:rFonts w:eastAsia="Lucida Sans Unicode"/>
                <w:i/>
                <w:kern w:val="1"/>
              </w:rPr>
              <w:t>Урок-игра</w:t>
            </w:r>
            <w:r w:rsidR="002E0390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15D2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28.09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Вокальная музыка.</w:t>
            </w:r>
          </w:p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t>«Здесь мало услышать, здесь вслушаться нужно…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15D2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5.10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Фольклор в музыке русских композиторов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«Стучит, гремит Кикимора…»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rPr>
          <w:trHeight w:val="318"/>
        </w:trPr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15D2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12.10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 xml:space="preserve">Фольклор в музыке русских композиторов 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«Что за прелесть эти сказки…»</w:t>
            </w:r>
          </w:p>
          <w:p w:rsidR="00052AEB" w:rsidRPr="00052AEB" w:rsidRDefault="002E0390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2E0390">
              <w:rPr>
                <w:rFonts w:eastAsia="Lucida Sans Unicode"/>
                <w:i/>
                <w:kern w:val="1"/>
              </w:rPr>
              <w:t>Урок-игра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15D2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19.09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spacing w:val="-1"/>
                <w:kern w:val="1"/>
              </w:rPr>
            </w:pPr>
            <w:r w:rsidRPr="00052AEB">
              <w:rPr>
                <w:rFonts w:eastAsia="Lucida Sans Unicode"/>
                <w:spacing w:val="-1"/>
                <w:kern w:val="1"/>
              </w:rPr>
              <w:t>Жанры инструментальной и вокальной музыки</w:t>
            </w:r>
          </w:p>
          <w:p w:rsidR="00052AEB" w:rsidRPr="002E0390" w:rsidRDefault="002E0390" w:rsidP="002E0390">
            <w:pPr>
              <w:rPr>
                <w:rFonts w:eastAsia="Times New Roman"/>
                <w:i/>
              </w:rPr>
            </w:pPr>
            <w:r w:rsidRPr="00FE027B">
              <w:rPr>
                <w:rFonts w:eastAsia="Times New Roman"/>
                <w:i/>
              </w:rPr>
              <w:t>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15D2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26.09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t xml:space="preserve">Вторая жизнь песни </w:t>
            </w:r>
            <w:r w:rsidR="002E0390" w:rsidRPr="00E66C59">
              <w:rPr>
                <w:rFonts w:eastAsia="Times New Roman"/>
                <w:i/>
              </w:rPr>
              <w:t>Урок открытия нового знания (Проблемный 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15D2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2.10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t>Живительный родник творчества.</w:t>
            </w:r>
            <w:r w:rsidR="002E0390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rPr>
          <w:trHeight w:val="296"/>
        </w:trPr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2B68B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15.11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Всю жизнь мою несу родину в душе...</w:t>
            </w:r>
            <w:r w:rsidR="00CF67C2"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 w:rsidR="00CF67C2">
              <w:rPr>
                <w:rFonts w:eastAsia="Times New Roman"/>
                <w:i/>
              </w:rPr>
              <w:t xml:space="preserve">Мультимедиа </w:t>
            </w:r>
            <w:r w:rsidR="00CF67C2" w:rsidRPr="00E66C59">
              <w:rPr>
                <w:rFonts w:eastAsia="Times New Roman"/>
                <w:i/>
              </w:rPr>
              <w:t>урок)</w:t>
            </w:r>
          </w:p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lastRenderedPageBreak/>
              <w:t>«Перезвоны» «Звучащие картины»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rPr>
          <w:trHeight w:val="272"/>
        </w:trPr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2B68B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22.11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i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Писатели и поэты о музыке и музыкантах</w:t>
            </w:r>
            <w:r w:rsidRPr="00052AEB">
              <w:rPr>
                <w:rFonts w:eastAsia="Lucida Sans Unicode"/>
                <w:i/>
                <w:kern w:val="1"/>
              </w:rPr>
              <w:t xml:space="preserve"> 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b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«Гармонии задумчивый поэт»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2B68B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29.11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Писатели и поэты о музыке и музыкантах</w:t>
            </w:r>
          </w:p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t>«Ты, Моцарт, бог, и сам того не знаешь!»</w:t>
            </w:r>
            <w:r w:rsidR="002E0390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rPr>
          <w:trHeight w:val="280"/>
        </w:trPr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2B68B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6.12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spacing w:val="-2"/>
                <w:kern w:val="1"/>
              </w:rPr>
              <w:t>Первое путешествие в музыкальный театр.</w:t>
            </w:r>
            <w:r w:rsidRPr="00052AEB">
              <w:rPr>
                <w:rFonts w:eastAsia="Lucida Sans Unicode"/>
                <w:kern w:val="1"/>
              </w:rPr>
              <w:t xml:space="preserve"> Опера-былина «Садко»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2B68B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13.12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spacing w:val="-1"/>
                <w:kern w:val="1"/>
              </w:rPr>
              <w:t>Второе путешествие в музыкальный театр. Балет</w:t>
            </w:r>
            <w:r w:rsidRPr="00052AEB">
              <w:rPr>
                <w:rFonts w:eastAsia="Lucida Sans Unicode"/>
                <w:kern w:val="1"/>
              </w:rPr>
              <w:t>-сказка «Щелкунчик».</w:t>
            </w:r>
            <w:r w:rsidR="002E0390" w:rsidRPr="002E0390">
              <w:rPr>
                <w:rFonts w:eastAsia="Lucida Sans Unicode"/>
                <w:i/>
                <w:kern w:val="1"/>
              </w:rPr>
              <w:t xml:space="preserve"> Урок-игра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2B68B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20.12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 xml:space="preserve">Музыка в театре, кино, на телевидении. </w:t>
            </w:r>
            <w:r w:rsidR="002E0390"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2B68B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27.12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t xml:space="preserve">Третье путешествие в музыкальный театр. Мюзикл.  </w:t>
            </w:r>
            <w:r w:rsidR="002E0390" w:rsidRPr="007F6687">
              <w:rPr>
                <w:rFonts w:eastAsia="Times New Roman"/>
                <w:i/>
              </w:rPr>
              <w:t>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315D2B">
        <w:tc>
          <w:tcPr>
            <w:tcW w:w="959" w:type="dxa"/>
          </w:tcPr>
          <w:p w:rsidR="003C5DA9" w:rsidRPr="003C5DA9" w:rsidRDefault="003C5DA9" w:rsidP="003C5DA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D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850" w:type="dxa"/>
          </w:tcPr>
          <w:p w:rsidR="003C5DA9" w:rsidRPr="003C5DA9" w:rsidRDefault="003C5DA9" w:rsidP="00052AE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3C5DA9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C5DA9" w:rsidRPr="00052AEB" w:rsidRDefault="003C5DA9" w:rsidP="002E0390">
            <w:pPr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</w:tcPr>
          <w:p w:rsidR="003C5DA9" w:rsidRDefault="003C5DA9" w:rsidP="00052AEB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3C5DA9" w:rsidRPr="00052AEB" w:rsidRDefault="003C5DA9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17.01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 xml:space="preserve">Мир композитора.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052AEB" w:rsidP="00052AEB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052AEB" w:rsidRPr="00052AEB" w:rsidRDefault="00052AEB" w:rsidP="00052AEB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b/>
                <w:kern w:val="1"/>
              </w:rPr>
            </w:pPr>
            <w:r w:rsidRPr="00052AEB">
              <w:rPr>
                <w:rFonts w:eastAsia="Lucida Sans Unicode"/>
                <w:b/>
                <w:kern w:val="1"/>
              </w:rPr>
              <w:t>Раздел 2.  Музыка и изобразительное искусство.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19 ч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24.01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b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Что роднит музыку с изобразительным искусством.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31.01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proofErr w:type="gramStart"/>
            <w:r w:rsidRPr="00052AEB">
              <w:rPr>
                <w:rFonts w:eastAsia="Lucida Sans Unicode"/>
                <w:kern w:val="1"/>
              </w:rPr>
              <w:t>Небесное</w:t>
            </w:r>
            <w:proofErr w:type="gramEnd"/>
            <w:r w:rsidRPr="00052AEB">
              <w:rPr>
                <w:rFonts w:eastAsia="Lucida Sans Unicode"/>
                <w:kern w:val="1"/>
              </w:rPr>
              <w:t xml:space="preserve"> и земное в звуках и красках.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7.02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Звать через прошлое к настоящему</w:t>
            </w:r>
          </w:p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t>«Александр Невский». «За отчий дом за русский край».</w:t>
            </w:r>
            <w:r w:rsidR="002E0390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14.02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Звать через прошлое к настоящему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«Ледовое побоище». «После побоища».</w:t>
            </w:r>
            <w:r w:rsidR="00CF67C2"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 w:rsidR="00CF67C2">
              <w:rPr>
                <w:rFonts w:eastAsia="Times New Roman"/>
                <w:i/>
              </w:rPr>
              <w:t xml:space="preserve">Мультимедиа </w:t>
            </w:r>
            <w:r w:rsidR="00CF67C2"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21.02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spacing w:val="-1"/>
                <w:kern w:val="1"/>
              </w:rPr>
            </w:pPr>
            <w:r w:rsidRPr="00052AEB">
              <w:rPr>
                <w:rFonts w:eastAsia="Lucida Sans Unicode"/>
                <w:spacing w:val="-1"/>
                <w:kern w:val="1"/>
              </w:rPr>
              <w:t>Музыкальная живопись и живописная музыка</w:t>
            </w:r>
          </w:p>
          <w:p w:rsidR="002E0390" w:rsidRPr="00FE027B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spacing w:val="-1"/>
                <w:kern w:val="1"/>
              </w:rPr>
              <w:t>«Мои помыслы – краски, мои краски – напевы…»</w:t>
            </w:r>
            <w:r w:rsidR="002E0390" w:rsidRPr="00FE027B">
              <w:rPr>
                <w:rFonts w:eastAsia="Times New Roman"/>
                <w:i/>
              </w:rPr>
              <w:t xml:space="preserve"> Урок общеметодологической направленности (Обзорная лекция)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i/>
                <w:kern w:val="1"/>
              </w:rPr>
            </w:pP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28.02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spacing w:val="-1"/>
                <w:kern w:val="1"/>
              </w:rPr>
              <w:t>Музыкальная живопись и живописная музыка</w:t>
            </w:r>
            <w:r w:rsidRPr="00052AEB">
              <w:rPr>
                <w:rFonts w:eastAsia="Lucida Sans Unicode"/>
                <w:kern w:val="1"/>
              </w:rPr>
              <w:t xml:space="preserve"> 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«</w:t>
            </w:r>
            <w:proofErr w:type="spellStart"/>
            <w:r w:rsidRPr="00052AEB">
              <w:rPr>
                <w:rFonts w:eastAsia="Lucida Sans Unicode"/>
                <w:kern w:val="1"/>
              </w:rPr>
              <w:t>Фореллен</w:t>
            </w:r>
            <w:proofErr w:type="spellEnd"/>
            <w:r w:rsidRPr="00052AEB">
              <w:rPr>
                <w:rFonts w:eastAsia="Lucida Sans Unicode"/>
                <w:kern w:val="1"/>
              </w:rPr>
              <w:t xml:space="preserve"> – квинтет» Дыхание русской </w:t>
            </w:r>
            <w:proofErr w:type="spellStart"/>
            <w:r w:rsidRPr="00052AEB">
              <w:rPr>
                <w:rFonts w:eastAsia="Lucida Sans Unicode"/>
                <w:kern w:val="1"/>
              </w:rPr>
              <w:t>песенности</w:t>
            </w:r>
            <w:proofErr w:type="spellEnd"/>
            <w:r w:rsidRPr="00052AEB">
              <w:rPr>
                <w:rFonts w:eastAsia="Lucida Sans Unicode"/>
                <w:kern w:val="1"/>
              </w:rPr>
              <w:t>.</w:t>
            </w:r>
            <w:r w:rsidR="002E0390" w:rsidRPr="002E0390">
              <w:rPr>
                <w:rFonts w:eastAsia="Lucida Sans Unicode"/>
                <w:i/>
                <w:kern w:val="1"/>
              </w:rPr>
              <w:t xml:space="preserve"> Урок-игра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7.03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proofErr w:type="spellStart"/>
            <w:r w:rsidRPr="00052AEB">
              <w:rPr>
                <w:rFonts w:eastAsia="Lucida Sans Unicode"/>
                <w:spacing w:val="-1"/>
                <w:kern w:val="1"/>
              </w:rPr>
              <w:t>Колокольность</w:t>
            </w:r>
            <w:proofErr w:type="spellEnd"/>
            <w:r w:rsidRPr="00052AEB">
              <w:rPr>
                <w:rFonts w:eastAsia="Lucida Sans Unicode"/>
                <w:spacing w:val="-1"/>
                <w:kern w:val="1"/>
              </w:rPr>
              <w:t xml:space="preserve"> в музыке и изобразительном</w:t>
            </w:r>
            <w:r w:rsidRPr="00052AEB">
              <w:rPr>
                <w:rFonts w:eastAsia="Lucida Sans Unicode"/>
                <w:kern w:val="1"/>
              </w:rPr>
              <w:t xml:space="preserve"> искусстве.  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 xml:space="preserve">Весть святого торжества. Древний храм златой вершиной блещет ярко. </w:t>
            </w:r>
            <w:r w:rsidR="002E0390"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14.03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Портрет в музыке и изобразительном искусстве</w:t>
            </w:r>
          </w:p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«Звуки скрипки так дивно звучали…»</w:t>
            </w:r>
            <w:r w:rsidR="00CF67C2"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 w:rsidR="00CF67C2">
              <w:rPr>
                <w:rFonts w:eastAsia="Times New Roman"/>
                <w:i/>
              </w:rPr>
              <w:t xml:space="preserve">Мультимедиа </w:t>
            </w:r>
            <w:r w:rsidR="00CF67C2"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21.03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spacing w:val="-1"/>
                <w:kern w:val="1"/>
              </w:rPr>
            </w:pPr>
            <w:r w:rsidRPr="00052AEB">
              <w:rPr>
                <w:rFonts w:eastAsia="Lucida Sans Unicode"/>
                <w:spacing w:val="-1"/>
                <w:kern w:val="1"/>
              </w:rPr>
              <w:t>Волшебная палочка дирижера.</w:t>
            </w:r>
          </w:p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lastRenderedPageBreak/>
              <w:t xml:space="preserve">«Дирижеры мира»  </w:t>
            </w:r>
            <w:r w:rsidR="002E0390" w:rsidRPr="007F6687">
              <w:rPr>
                <w:rFonts w:eastAsia="Times New Roman"/>
                <w:i/>
              </w:rPr>
              <w:t>Урок рефлексии (Беседа)</w:t>
            </w:r>
            <w:r w:rsidRPr="00052AEB">
              <w:rPr>
                <w:rFonts w:eastAsia="Lucida Sans Unicode"/>
                <w:kern w:val="1"/>
              </w:rPr>
              <w:t xml:space="preserve">           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34188" w:rsidRPr="00052AEB" w:rsidTr="00315D2B">
        <w:tc>
          <w:tcPr>
            <w:tcW w:w="959" w:type="dxa"/>
          </w:tcPr>
          <w:p w:rsidR="00034188" w:rsidRPr="00034188" w:rsidRDefault="00034188" w:rsidP="0003418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41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 ч.</w:t>
            </w:r>
          </w:p>
        </w:tc>
        <w:tc>
          <w:tcPr>
            <w:tcW w:w="850" w:type="dxa"/>
          </w:tcPr>
          <w:p w:rsidR="00034188" w:rsidRPr="00052AEB" w:rsidRDefault="00034188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034188" w:rsidRPr="00052AEB" w:rsidRDefault="00034188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34188" w:rsidRPr="00052AEB" w:rsidRDefault="00034188" w:rsidP="00052AEB">
            <w:pPr>
              <w:suppressAutoHyphens/>
              <w:jc w:val="both"/>
              <w:rPr>
                <w:rFonts w:eastAsia="Lucida Sans Unicode"/>
                <w:spacing w:val="-1"/>
                <w:kern w:val="1"/>
              </w:rPr>
            </w:pPr>
          </w:p>
        </w:tc>
        <w:tc>
          <w:tcPr>
            <w:tcW w:w="1134" w:type="dxa"/>
          </w:tcPr>
          <w:p w:rsidR="00034188" w:rsidRDefault="00034188" w:rsidP="00052AEB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34188" w:rsidRPr="00052AEB" w:rsidRDefault="00034188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034188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4.04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i/>
                <w:kern w:val="1"/>
              </w:rPr>
            </w:pPr>
            <w:r w:rsidRPr="00052AEB">
              <w:rPr>
                <w:rFonts w:eastAsia="Lucida Sans Unicode"/>
                <w:spacing w:val="-1"/>
                <w:kern w:val="1"/>
              </w:rPr>
              <w:t>Образы борьбы</w:t>
            </w:r>
            <w:r w:rsidRPr="00052AEB">
              <w:rPr>
                <w:rFonts w:eastAsia="Lucida Sans Unicode"/>
                <w:i/>
                <w:kern w:val="1"/>
              </w:rPr>
              <w:t xml:space="preserve"> </w:t>
            </w:r>
            <w:r w:rsidRPr="00052AEB">
              <w:rPr>
                <w:rFonts w:eastAsia="Lucida Sans Unicode"/>
                <w:kern w:val="1"/>
              </w:rPr>
              <w:t xml:space="preserve"> и победы в искусстве.       </w:t>
            </w:r>
            <w:r w:rsidR="002E0390" w:rsidRPr="00E66C59">
              <w:rPr>
                <w:rFonts w:eastAsia="Times New Roman"/>
                <w:i/>
              </w:rPr>
              <w:t>Урок открытия нового знания (Беседа)</w:t>
            </w:r>
            <w:r w:rsidRPr="00052AEB">
              <w:rPr>
                <w:rFonts w:eastAsia="Lucida Sans Unicode"/>
                <w:kern w:val="1"/>
              </w:rPr>
              <w:t xml:space="preserve">                             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034188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11.04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Застывшая музыка. Содружество муз в храме.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034188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18.04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Полифония в музыке и живописи</w:t>
            </w:r>
            <w:r w:rsidRPr="00052AEB">
              <w:rPr>
                <w:rFonts w:eastAsia="Lucida Sans Unicode"/>
                <w:b/>
                <w:kern w:val="1"/>
              </w:rPr>
              <w:t xml:space="preserve">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AA2CFE" w:rsidRPr="00052AEB" w:rsidTr="00315D2B">
        <w:tc>
          <w:tcPr>
            <w:tcW w:w="959" w:type="dxa"/>
          </w:tcPr>
          <w:p w:rsidR="00AA2CFE" w:rsidRPr="00052AEB" w:rsidRDefault="00AA2CFE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A2CFE" w:rsidRPr="00052AEB" w:rsidRDefault="00AA2CFE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25.04</w:t>
            </w:r>
          </w:p>
        </w:tc>
        <w:tc>
          <w:tcPr>
            <w:tcW w:w="993" w:type="dxa"/>
          </w:tcPr>
          <w:p w:rsidR="00AA2CFE" w:rsidRPr="00052AEB" w:rsidRDefault="00AA2CFE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 w:val="restart"/>
          </w:tcPr>
          <w:p w:rsidR="00AA2CFE" w:rsidRPr="002E0390" w:rsidRDefault="00AA2CFE" w:rsidP="00034188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t xml:space="preserve">Музыка на мольберте. </w:t>
            </w:r>
          </w:p>
          <w:p w:rsidR="00AA2CFE" w:rsidRPr="002E0390" w:rsidRDefault="00AA2CFE" w:rsidP="00CF163B">
            <w:pPr>
              <w:suppressAutoHyphens/>
              <w:jc w:val="both"/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kern w:val="1"/>
              </w:rPr>
              <w:t>Импрессионизм в музыке и живописи.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>
              <w:rPr>
                <w:rFonts w:eastAsia="Times New Roman"/>
                <w:i/>
              </w:rPr>
              <w:t xml:space="preserve">Мультимедиа </w:t>
            </w:r>
            <w:r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AA2CFE" w:rsidRPr="00052AEB" w:rsidRDefault="00AA2CFE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AA2CFE" w:rsidRPr="00052AEB" w:rsidRDefault="00AA2CFE" w:rsidP="00AA2CFE">
            <w:pPr>
              <w:jc w:val="both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2.05</w:t>
            </w:r>
          </w:p>
        </w:tc>
      </w:tr>
      <w:tr w:rsidR="00AA2CFE" w:rsidRPr="00052AEB" w:rsidTr="00315D2B">
        <w:tc>
          <w:tcPr>
            <w:tcW w:w="959" w:type="dxa"/>
          </w:tcPr>
          <w:p w:rsidR="00AA2CFE" w:rsidRPr="00052AEB" w:rsidRDefault="00AA2CFE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2CFE" w:rsidRPr="00052AEB" w:rsidRDefault="00AA2CFE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AA2CFE" w:rsidRPr="00052AEB" w:rsidRDefault="00AA2CFE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/>
          </w:tcPr>
          <w:p w:rsidR="00AA2CFE" w:rsidRPr="00052AEB" w:rsidRDefault="00AA2CFE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</w:tcPr>
          <w:p w:rsidR="00AA2CFE" w:rsidRPr="00052AEB" w:rsidRDefault="00AA2CFE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/>
          </w:tcPr>
          <w:p w:rsidR="00AA2CFE" w:rsidRPr="00052AEB" w:rsidRDefault="00AA2CFE" w:rsidP="00052AEB">
            <w:pPr>
              <w:jc w:val="both"/>
              <w:rPr>
                <w:rFonts w:eastAsia="Times New Roman"/>
              </w:rPr>
            </w:pPr>
          </w:p>
        </w:tc>
      </w:tr>
      <w:tr w:rsidR="00AA2CFE" w:rsidRPr="00052AEB" w:rsidTr="00315D2B">
        <w:tc>
          <w:tcPr>
            <w:tcW w:w="959" w:type="dxa"/>
          </w:tcPr>
          <w:p w:rsidR="00AA2CFE" w:rsidRPr="00052AEB" w:rsidRDefault="00AA2CFE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A2CFE" w:rsidRPr="00052AEB" w:rsidRDefault="00AA2CFE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16.05</w:t>
            </w:r>
          </w:p>
        </w:tc>
        <w:tc>
          <w:tcPr>
            <w:tcW w:w="993" w:type="dxa"/>
          </w:tcPr>
          <w:p w:rsidR="00AA2CFE" w:rsidRPr="00052AEB" w:rsidRDefault="00AA2CFE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 w:val="restart"/>
          </w:tcPr>
          <w:p w:rsidR="00AA2CFE" w:rsidRPr="00052AEB" w:rsidRDefault="00AA2CFE" w:rsidP="00034188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О подвигах, о доблести, о славе</w:t>
            </w:r>
            <w:r>
              <w:rPr>
                <w:rFonts w:eastAsia="Lucida Sans Unicode"/>
                <w:kern w:val="1"/>
              </w:rPr>
              <w:t>…</w:t>
            </w:r>
            <w:r w:rsidRPr="00052AEB">
              <w:rPr>
                <w:rFonts w:eastAsia="Lucida Sans Unicode"/>
                <w:kern w:val="1"/>
              </w:rPr>
              <w:t xml:space="preserve"> </w:t>
            </w:r>
          </w:p>
          <w:p w:rsidR="00AA2CFE" w:rsidRPr="00052AEB" w:rsidRDefault="00AA2CFE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В каждой мимолетности вижу я миры</w:t>
            </w:r>
            <w:r>
              <w:rPr>
                <w:rFonts w:eastAsia="Lucida Sans Unicode"/>
                <w:kern w:val="1"/>
              </w:rPr>
              <w:t>…</w:t>
            </w:r>
            <w:r w:rsidRPr="00052AEB">
              <w:rPr>
                <w:rFonts w:eastAsia="Lucida Sans Unicode"/>
                <w:kern w:val="1"/>
              </w:rPr>
              <w:t xml:space="preserve">  </w:t>
            </w:r>
          </w:p>
          <w:p w:rsidR="00AA2CFE" w:rsidRPr="00052AEB" w:rsidRDefault="00AA2CFE" w:rsidP="00CF163B">
            <w:pPr>
              <w:suppressAutoHyphens/>
              <w:jc w:val="both"/>
              <w:rPr>
                <w:rFonts w:eastAsia="Lucida Sans Unicode"/>
                <w:kern w:val="1"/>
              </w:rPr>
            </w:pPr>
            <w:r w:rsidRPr="00052AEB">
              <w:rPr>
                <w:rFonts w:eastAsia="Lucida Sans Unicode"/>
                <w:kern w:val="1"/>
              </w:rPr>
              <w:t>Мир композитора. С веком наравне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AA2CFE" w:rsidRPr="00052AEB" w:rsidRDefault="00AA2CFE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AA2CFE" w:rsidRPr="00052AEB" w:rsidRDefault="00AA2CFE" w:rsidP="00AA2CFE">
            <w:pPr>
              <w:jc w:val="both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9.05</w:t>
            </w:r>
          </w:p>
        </w:tc>
      </w:tr>
      <w:tr w:rsidR="00AA2CFE" w:rsidRPr="00052AEB" w:rsidTr="00315D2B">
        <w:tc>
          <w:tcPr>
            <w:tcW w:w="959" w:type="dxa"/>
          </w:tcPr>
          <w:p w:rsidR="00AA2CFE" w:rsidRPr="00052AEB" w:rsidRDefault="00AA2CFE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2CFE" w:rsidRPr="00052AEB" w:rsidRDefault="00AA2CFE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AA2CFE" w:rsidRPr="00052AEB" w:rsidRDefault="00AA2CFE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/>
          </w:tcPr>
          <w:p w:rsidR="00AA2CFE" w:rsidRPr="00052AEB" w:rsidRDefault="00AA2CFE" w:rsidP="00052AEB">
            <w:pPr>
              <w:suppressAutoHyphens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</w:tcPr>
          <w:p w:rsidR="00AA2CFE" w:rsidRPr="00052AEB" w:rsidRDefault="00AA2CFE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/>
          </w:tcPr>
          <w:p w:rsidR="00AA2CFE" w:rsidRPr="00052AEB" w:rsidRDefault="00AA2CFE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034188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23.05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CF67C2" w:rsidRDefault="00052AEB" w:rsidP="00052AEB">
            <w:pPr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052AEB">
              <w:rPr>
                <w:rFonts w:eastAsia="Lucida Sans Unicode"/>
                <w:bCs/>
                <w:kern w:val="1"/>
              </w:rPr>
              <w:t>Мир композитора.</w:t>
            </w:r>
            <w:r w:rsidR="00CF67C2"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 w:rsidR="00CF67C2">
              <w:rPr>
                <w:rFonts w:eastAsia="Times New Roman"/>
                <w:i/>
              </w:rPr>
              <w:t xml:space="preserve">Мультимедиа </w:t>
            </w:r>
            <w:r w:rsidR="00CF67C2"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15D2B">
        <w:tc>
          <w:tcPr>
            <w:tcW w:w="959" w:type="dxa"/>
          </w:tcPr>
          <w:p w:rsidR="00052AEB" w:rsidRPr="00052AEB" w:rsidRDefault="00052AEB" w:rsidP="00052AE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AEB" w:rsidRPr="00052AEB" w:rsidRDefault="00034188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30.05</w:t>
            </w:r>
          </w:p>
        </w:tc>
        <w:tc>
          <w:tcPr>
            <w:tcW w:w="993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rPr>
                <w:rFonts w:eastAsia="Times New Roman"/>
                <w:i/>
              </w:rPr>
            </w:pPr>
            <w:r w:rsidRPr="00052AEB">
              <w:rPr>
                <w:rFonts w:eastAsia="Lucida Sans Unicode"/>
                <w:bCs/>
                <w:kern w:val="1"/>
              </w:rPr>
              <w:t>Обобщающий урок по теме «Музыка и изобразительное искусство».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</w:tbl>
    <w:p w:rsidR="0045219A" w:rsidRDefault="0045219A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45219A" w:rsidRDefault="0045219A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45219A" w:rsidRDefault="0045219A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45219A" w:rsidRDefault="0045219A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45219A" w:rsidRDefault="0045219A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45219A" w:rsidRDefault="0045219A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45219A" w:rsidRDefault="0045219A" w:rsidP="0045219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tbl>
      <w:tblPr>
        <w:tblStyle w:val="17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052AEB" w:rsidRPr="00B33D9F" w:rsidTr="002E0390">
        <w:trPr>
          <w:trHeight w:val="2268"/>
        </w:trPr>
        <w:tc>
          <w:tcPr>
            <w:tcW w:w="4503" w:type="dxa"/>
            <w:hideMark/>
          </w:tcPr>
          <w:p w:rsidR="00052AEB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Рассмотрено на заседании ШМО МКОУ «Рождественско-</w:t>
            </w:r>
          </w:p>
          <w:p w:rsidR="00052AEB" w:rsidRPr="00052AEB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Зам. </w:t>
            </w:r>
            <w:r w:rsidR="003C5DA9" w:rsidRPr="00B33D9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иректора по УВР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052AEB" w:rsidRPr="00B33D9F" w:rsidRDefault="00052AEB" w:rsidP="002E0390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052AEB" w:rsidRPr="00B33D9F" w:rsidRDefault="00052AEB" w:rsidP="002E0390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052AEB" w:rsidRPr="00B33D9F" w:rsidRDefault="00052AEB" w:rsidP="002E0390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052AEB" w:rsidRPr="00B33D9F" w:rsidTr="002E0390">
        <w:tc>
          <w:tcPr>
            <w:tcW w:w="11307" w:type="dxa"/>
            <w:gridSpan w:val="3"/>
          </w:tcPr>
          <w:p w:rsidR="00052AEB" w:rsidRPr="00B33D9F" w:rsidRDefault="00052AEB" w:rsidP="002E0390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052AEB" w:rsidRPr="00B33D9F" w:rsidRDefault="00052AEB" w:rsidP="002E0390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052AEB" w:rsidRPr="00B33D9F" w:rsidRDefault="00052AEB" w:rsidP="002E0390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Музыке</w:t>
            </w:r>
            <w:r w:rsidRPr="00B33D9F">
              <w:rPr>
                <w:b/>
              </w:rPr>
              <w:t xml:space="preserve"> </w:t>
            </w:r>
            <w:r>
              <w:rPr>
                <w:b/>
              </w:rPr>
              <w:t>для 6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052AEB" w:rsidRPr="00B33D9F" w:rsidRDefault="00052AEB" w:rsidP="002E0390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>
              <w:rPr>
                <w:b/>
              </w:rPr>
              <w:t>Сухорукова Н.А.</w:t>
            </w:r>
          </w:p>
          <w:p w:rsidR="00052AEB" w:rsidRPr="00B33D9F" w:rsidRDefault="00052AEB" w:rsidP="002E0390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052AEB" w:rsidRPr="00B33D9F" w:rsidRDefault="00052AEB" w:rsidP="002E03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35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>: 1 ч.</w:t>
            </w:r>
          </w:p>
          <w:p w:rsidR="00052AEB" w:rsidRDefault="00052AEB" w:rsidP="002E0390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Плановых контрольных работ ______.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tblpX="-106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1"/>
        <w:gridCol w:w="709"/>
        <w:gridCol w:w="5244"/>
        <w:gridCol w:w="1134"/>
        <w:gridCol w:w="1701"/>
      </w:tblGrid>
      <w:tr w:rsidR="00052AEB" w:rsidRPr="00052AEB" w:rsidTr="00052AEB">
        <w:trPr>
          <w:trHeight w:val="420"/>
        </w:trPr>
        <w:tc>
          <w:tcPr>
            <w:tcW w:w="1242" w:type="dxa"/>
            <w:vMerge w:val="restart"/>
          </w:tcPr>
          <w:p w:rsidR="00052AEB" w:rsidRPr="00052AEB" w:rsidRDefault="00052AEB" w:rsidP="00052AEB">
            <w:pPr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№</w:t>
            </w:r>
          </w:p>
          <w:p w:rsidR="00052AEB" w:rsidRPr="00052AEB" w:rsidRDefault="00052AEB" w:rsidP="00052AEB">
            <w:pPr>
              <w:rPr>
                <w:rFonts w:eastAsia="Times New Roman"/>
                <w:b/>
              </w:rPr>
            </w:pPr>
            <w:proofErr w:type="gramStart"/>
            <w:r w:rsidRPr="00052AEB">
              <w:rPr>
                <w:rFonts w:eastAsia="Times New Roman"/>
                <w:b/>
              </w:rPr>
              <w:t>п</w:t>
            </w:r>
            <w:proofErr w:type="gramEnd"/>
            <w:r w:rsidRPr="00052AEB">
              <w:rPr>
                <w:rFonts w:eastAsia="Times New Roman"/>
                <w:b/>
              </w:rPr>
              <w:t>/п</w:t>
            </w:r>
          </w:p>
        </w:tc>
        <w:tc>
          <w:tcPr>
            <w:tcW w:w="1560" w:type="dxa"/>
            <w:gridSpan w:val="2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 xml:space="preserve">Дата </w:t>
            </w:r>
            <w:proofErr w:type="spellStart"/>
            <w:r w:rsidRPr="00052AEB">
              <w:rPr>
                <w:rFonts w:eastAsia="Times New Roman"/>
                <w:b/>
              </w:rPr>
              <w:t>пров</w:t>
            </w:r>
            <w:proofErr w:type="spellEnd"/>
            <w:r w:rsidRPr="00052AEB">
              <w:rPr>
                <w:rFonts w:eastAsia="Times New Roman"/>
                <w:b/>
              </w:rPr>
              <w:t>.</w:t>
            </w:r>
          </w:p>
        </w:tc>
        <w:tc>
          <w:tcPr>
            <w:tcW w:w="5244" w:type="dxa"/>
            <w:vMerge w:val="restart"/>
          </w:tcPr>
          <w:p w:rsidR="00052AEB" w:rsidRPr="00052AEB" w:rsidRDefault="00052AEB" w:rsidP="002E0390">
            <w:pPr>
              <w:jc w:val="center"/>
              <w:rPr>
                <w:b/>
              </w:rPr>
            </w:pPr>
            <w:r w:rsidRPr="00052AEB">
              <w:rPr>
                <w:b/>
              </w:rPr>
              <w:t>Тема урока</w:t>
            </w:r>
          </w:p>
          <w:p w:rsidR="00052AEB" w:rsidRPr="00052AEB" w:rsidRDefault="00052AEB" w:rsidP="002E0390">
            <w:pPr>
              <w:jc w:val="center"/>
              <w:rPr>
                <w:b/>
              </w:rPr>
            </w:pPr>
            <w:r w:rsidRPr="00052AEB">
              <w:rPr>
                <w:b/>
              </w:rPr>
              <w:t>(тип урока)</w:t>
            </w:r>
          </w:p>
        </w:tc>
        <w:tc>
          <w:tcPr>
            <w:tcW w:w="1134" w:type="dxa"/>
            <w:vMerge w:val="restart"/>
          </w:tcPr>
          <w:p w:rsidR="00052AEB" w:rsidRPr="00052AEB" w:rsidRDefault="00052AEB" w:rsidP="002E0390">
            <w:pPr>
              <w:jc w:val="center"/>
            </w:pPr>
            <w:r w:rsidRPr="00052AEB">
              <w:rPr>
                <w:b/>
              </w:rPr>
              <w:t xml:space="preserve">Кол. </w:t>
            </w:r>
            <w:r w:rsidR="003C5DA9" w:rsidRPr="00052AEB">
              <w:rPr>
                <w:b/>
              </w:rPr>
              <w:t>Ч</w:t>
            </w:r>
            <w:r w:rsidRPr="00052AEB">
              <w:rPr>
                <w:b/>
              </w:rPr>
              <w:t>асов</w:t>
            </w:r>
          </w:p>
          <w:p w:rsidR="00052AEB" w:rsidRPr="00052AEB" w:rsidRDefault="00052AEB" w:rsidP="002E03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52AEB" w:rsidRPr="00052AEB" w:rsidRDefault="00052AEB" w:rsidP="002E0390">
            <w:pPr>
              <w:jc w:val="center"/>
              <w:rPr>
                <w:b/>
              </w:rPr>
            </w:pPr>
            <w:r w:rsidRPr="00052AEB">
              <w:rPr>
                <w:b/>
              </w:rPr>
              <w:t>Примечание</w:t>
            </w:r>
          </w:p>
        </w:tc>
      </w:tr>
      <w:tr w:rsidR="00052AEB" w:rsidRPr="00052AEB" w:rsidTr="00052AEB">
        <w:trPr>
          <w:trHeight w:val="270"/>
        </w:trPr>
        <w:tc>
          <w:tcPr>
            <w:tcW w:w="1242" w:type="dxa"/>
            <w:vMerge/>
          </w:tcPr>
          <w:p w:rsidR="00052AEB" w:rsidRPr="00052AEB" w:rsidRDefault="00052AEB" w:rsidP="00052AEB">
            <w:pPr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план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факт</w:t>
            </w:r>
          </w:p>
        </w:tc>
        <w:tc>
          <w:tcPr>
            <w:tcW w:w="5244" w:type="dxa"/>
            <w:vMerge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</w:tr>
      <w:tr w:rsidR="00052AEB" w:rsidRPr="00052AEB" w:rsidTr="00052AEB">
        <w:trPr>
          <w:trHeight w:val="700"/>
        </w:trPr>
        <w:tc>
          <w:tcPr>
            <w:tcW w:w="1242" w:type="dxa"/>
          </w:tcPr>
          <w:p w:rsidR="00052AEB" w:rsidRPr="00052AEB" w:rsidRDefault="00052AEB" w:rsidP="00052AEB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jc w:val="center"/>
              <w:rPr>
                <w:b/>
              </w:rPr>
            </w:pPr>
            <w:r w:rsidRPr="00B07565">
              <w:rPr>
                <w:b/>
              </w:rPr>
              <w:t xml:space="preserve">Мир образов вокальной и инструментальной музыки 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 w:rsidRPr="00B07565">
              <w:rPr>
                <w:b/>
              </w:rPr>
              <w:t>16 ч.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052AEB">
        <w:trPr>
          <w:trHeight w:val="700"/>
        </w:trPr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AEB" w:rsidRPr="00052AEB" w:rsidRDefault="00315D2B" w:rsidP="002E0390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7.09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B07565" w:rsidRDefault="00052AEB" w:rsidP="002E0390">
            <w:r w:rsidRPr="00B07565">
              <w:t xml:space="preserve">Музыкальный образ как основная закономерность музыкального искусства. </w:t>
            </w:r>
            <w:r w:rsidRPr="00B07565">
              <w:rPr>
                <w:spacing w:val="-3"/>
              </w:rPr>
              <w:t>Мир музыкаль</w:t>
            </w:r>
            <w:r w:rsidRPr="00B07565">
              <w:rPr>
                <w:spacing w:val="-3"/>
              </w:rPr>
              <w:softHyphen/>
            </w:r>
            <w:r w:rsidRPr="00B07565">
              <w:t>ных образов.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052AEB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2AEB" w:rsidRPr="00052AEB" w:rsidRDefault="00315D2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14.09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52AEB" w:rsidRPr="00B07565" w:rsidRDefault="00052AEB" w:rsidP="002E0390">
            <w:pPr>
              <w:rPr>
                <w:spacing w:val="-3"/>
              </w:rPr>
            </w:pPr>
            <w:r w:rsidRPr="00B07565">
              <w:t>Вокальная музыка. Образы роман</w:t>
            </w:r>
            <w:r w:rsidRPr="00B07565">
              <w:softHyphen/>
            </w:r>
            <w:r w:rsidRPr="00B07565">
              <w:rPr>
                <w:spacing w:val="-2"/>
              </w:rPr>
              <w:t>сов и песен рус</w:t>
            </w:r>
            <w:r w:rsidRPr="00B07565">
              <w:rPr>
                <w:spacing w:val="-2"/>
              </w:rPr>
              <w:softHyphen/>
            </w:r>
            <w:r w:rsidRPr="00B07565">
              <w:rPr>
                <w:spacing w:val="-1"/>
              </w:rPr>
              <w:t>ских компози</w:t>
            </w:r>
            <w:r w:rsidRPr="00B07565">
              <w:rPr>
                <w:spacing w:val="-1"/>
              </w:rPr>
              <w:softHyphen/>
            </w:r>
            <w:r w:rsidRPr="00B07565">
              <w:t>торов.</w:t>
            </w:r>
            <w:r w:rsidR="002E0390" w:rsidRPr="002E0390">
              <w:rPr>
                <w:rFonts w:eastAsia="Lucida Sans Unicode"/>
                <w:i/>
                <w:kern w:val="1"/>
              </w:rPr>
              <w:t xml:space="preserve"> Урок-игра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052AEB">
        <w:tc>
          <w:tcPr>
            <w:tcW w:w="1242" w:type="dxa"/>
          </w:tcPr>
          <w:p w:rsidR="00052AEB" w:rsidRPr="00052AEB" w:rsidRDefault="00052AEB" w:rsidP="00052AEB">
            <w:pPr>
              <w:rPr>
                <w:rFonts w:eastAsia="Times New Roman"/>
                <w:bCs/>
                <w:color w:val="000000"/>
              </w:rPr>
            </w:pPr>
            <w:r w:rsidRPr="00052AEB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851" w:type="dxa"/>
          </w:tcPr>
          <w:p w:rsidR="00052AEB" w:rsidRPr="00052AEB" w:rsidRDefault="00315D2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21.09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B07565">
              <w:t>Вокальная и симфоническая музыка. Два музыкаль</w:t>
            </w:r>
            <w:r w:rsidRPr="00B07565">
              <w:softHyphen/>
              <w:t>ных посвящения.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052AEB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2AEB" w:rsidRPr="00052AEB" w:rsidRDefault="00315D2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28.09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B07565">
              <w:t>Взаимосвязь музыки с другими видами искусства. Портрет в музы</w:t>
            </w:r>
            <w:r w:rsidRPr="00B07565">
              <w:softHyphen/>
              <w:t>ке и живописи.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052AEB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2AEB" w:rsidRPr="00052AEB" w:rsidRDefault="00315D2B" w:rsidP="002E0390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5.10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B07565" w:rsidRDefault="00052AEB" w:rsidP="002E0390">
            <w:pPr>
              <w:rPr>
                <w:spacing w:val="-3"/>
              </w:rPr>
            </w:pPr>
            <w:r w:rsidRPr="00B07565">
              <w:t>Отечественная музыка композиторов ХХ века.  «Уноси мое сердце в звеня</w:t>
            </w:r>
            <w:r w:rsidRPr="00B07565">
              <w:softHyphen/>
              <w:t>щую даль</w:t>
            </w:r>
            <w:r w:rsidR="003C5DA9">
              <w:t>…</w:t>
            </w:r>
            <w:r w:rsidRPr="00B07565">
              <w:t>»</w:t>
            </w:r>
            <w:r w:rsidRPr="00B07565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052AEB">
        <w:trPr>
          <w:trHeight w:val="318"/>
        </w:trPr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2AEB" w:rsidRPr="00052AEB" w:rsidRDefault="00315D2B" w:rsidP="002E0390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12.10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B07565" w:rsidRDefault="00052AEB" w:rsidP="002E0390">
            <w:pPr>
              <w:shd w:val="clear" w:color="auto" w:fill="FFFFFF"/>
            </w:pPr>
            <w:r w:rsidRPr="00B07565">
              <w:t>Выдающиеся отечественные исполнители. Музыкальный</w:t>
            </w:r>
          </w:p>
          <w:p w:rsidR="00052AEB" w:rsidRPr="00B07565" w:rsidRDefault="00052AEB" w:rsidP="002E0390">
            <w:pPr>
              <w:rPr>
                <w:spacing w:val="-3"/>
              </w:rPr>
            </w:pPr>
            <w:r w:rsidRPr="00B07565">
              <w:t>образ и мастер</w:t>
            </w:r>
            <w:r w:rsidRPr="00B07565">
              <w:softHyphen/>
              <w:t>ство исполни</w:t>
            </w:r>
            <w:r w:rsidRPr="00B07565">
              <w:softHyphen/>
              <w:t>теля.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052AEB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52AEB" w:rsidRPr="00052AEB" w:rsidRDefault="00315D2B" w:rsidP="002E0390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19.10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B07565" w:rsidRDefault="00052AEB" w:rsidP="002E0390">
            <w:pPr>
              <w:rPr>
                <w:spacing w:val="-3"/>
              </w:rPr>
            </w:pPr>
            <w:r w:rsidRPr="00B07565">
              <w:t>Народное музыкальное творчество.  Обряды и обы</w:t>
            </w:r>
            <w:r w:rsidRPr="00B07565">
              <w:softHyphen/>
              <w:t>чаи в фольклоре и в творчестве композиторов.</w:t>
            </w:r>
            <w:r w:rsidR="002E0390" w:rsidRPr="002E0390">
              <w:rPr>
                <w:rFonts w:eastAsia="Lucida Sans Unicode"/>
                <w:i/>
                <w:kern w:val="1"/>
              </w:rPr>
              <w:t xml:space="preserve"> Урок-игра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052AEB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52AEB" w:rsidRPr="00052AEB" w:rsidRDefault="00315D2B" w:rsidP="002E0390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26.10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3313F8" w:rsidRDefault="00052AEB" w:rsidP="002E0390">
            <w:r w:rsidRPr="00B07565">
              <w:t>Вокальная музыка. Образы песен зарубежных композиторов. Искусство пре</w:t>
            </w:r>
            <w:r w:rsidRPr="00B07565">
              <w:softHyphen/>
              <w:t>красного пения.</w:t>
            </w:r>
            <w:r w:rsidR="003313F8"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 w:rsidR="003313F8">
              <w:rPr>
                <w:rFonts w:eastAsia="Times New Roman"/>
                <w:i/>
              </w:rPr>
              <w:t xml:space="preserve">Мультимедиа </w:t>
            </w:r>
            <w:r w:rsidR="003313F8"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052AEB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52AEB" w:rsidRPr="00052AEB" w:rsidRDefault="00315D2B" w:rsidP="002E0390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2.11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B07565" w:rsidRDefault="00052AEB" w:rsidP="002E0390">
            <w:pPr>
              <w:rPr>
                <w:spacing w:val="-3"/>
              </w:rPr>
            </w:pPr>
            <w:r w:rsidRPr="00B07565">
              <w:t>Творчество выдающихся зарубежных композиторов. Мир старинной песни. Ф.Шуберт.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</w:t>
            </w:r>
            <w:r w:rsidR="002E0390" w:rsidRPr="00E66C59">
              <w:rPr>
                <w:rFonts w:eastAsia="Times New Roman"/>
                <w:i/>
              </w:rPr>
              <w:lastRenderedPageBreak/>
              <w:t>(Беседа)</w:t>
            </w: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</w:rPr>
            </w:pPr>
          </w:p>
        </w:tc>
      </w:tr>
      <w:tr w:rsidR="002B68BB" w:rsidRPr="00052AEB" w:rsidTr="00052AEB">
        <w:trPr>
          <w:trHeight w:val="296"/>
        </w:trPr>
        <w:tc>
          <w:tcPr>
            <w:tcW w:w="1242" w:type="dxa"/>
          </w:tcPr>
          <w:p w:rsidR="002B68BB" w:rsidRPr="00052AEB" w:rsidRDefault="002B68BB" w:rsidP="002B68B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15.11</w:t>
            </w:r>
          </w:p>
        </w:tc>
        <w:tc>
          <w:tcPr>
            <w:tcW w:w="709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2B68BB" w:rsidRPr="00B07565" w:rsidRDefault="002B68BB" w:rsidP="002B68BB">
            <w:pPr>
              <w:shd w:val="clear" w:color="auto" w:fill="FFFFFF"/>
            </w:pPr>
            <w:r w:rsidRPr="00B07565">
              <w:t>Русская музыка XVII – XVIII вв. Народное искус</w:t>
            </w:r>
            <w:r w:rsidRPr="00B07565">
              <w:softHyphen/>
              <w:t>ство Древней Руси.</w:t>
            </w:r>
          </w:p>
        </w:tc>
        <w:tc>
          <w:tcPr>
            <w:tcW w:w="1134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</w:p>
        </w:tc>
      </w:tr>
      <w:tr w:rsidR="002B68BB" w:rsidRPr="00052AEB" w:rsidTr="00052AEB">
        <w:trPr>
          <w:trHeight w:val="272"/>
        </w:trPr>
        <w:tc>
          <w:tcPr>
            <w:tcW w:w="1242" w:type="dxa"/>
          </w:tcPr>
          <w:p w:rsidR="002B68BB" w:rsidRPr="00052AEB" w:rsidRDefault="002B68BB" w:rsidP="002B68B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22.11</w:t>
            </w:r>
          </w:p>
        </w:tc>
        <w:tc>
          <w:tcPr>
            <w:tcW w:w="709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2B68BB" w:rsidRPr="00B07565" w:rsidRDefault="002B68BB" w:rsidP="002B68BB">
            <w:pPr>
              <w:shd w:val="clear" w:color="auto" w:fill="FFFFFF"/>
            </w:pPr>
            <w:r w:rsidRPr="00B07565">
              <w:t xml:space="preserve">Русская духовная музыка. 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>
              <w:rPr>
                <w:rFonts w:eastAsia="Times New Roman"/>
                <w:i/>
              </w:rPr>
              <w:t xml:space="preserve">Мультимедиа </w:t>
            </w:r>
            <w:r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</w:p>
        </w:tc>
      </w:tr>
      <w:tr w:rsidR="002B68BB" w:rsidRPr="00052AEB" w:rsidTr="00052AEB">
        <w:tc>
          <w:tcPr>
            <w:tcW w:w="1242" w:type="dxa"/>
          </w:tcPr>
          <w:p w:rsidR="002B68BB" w:rsidRPr="00052AEB" w:rsidRDefault="002B68BB" w:rsidP="002B68B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29.11</w:t>
            </w:r>
          </w:p>
        </w:tc>
        <w:tc>
          <w:tcPr>
            <w:tcW w:w="709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2B68BB" w:rsidRPr="002E0390" w:rsidRDefault="002B68BB" w:rsidP="002B68BB">
            <w:pPr>
              <w:rPr>
                <w:rFonts w:eastAsia="Times New Roman"/>
                <w:i/>
              </w:rPr>
            </w:pPr>
            <w:r w:rsidRPr="00B07565">
              <w:t xml:space="preserve">Духовная музыка. В. Г. </w:t>
            </w:r>
            <w:proofErr w:type="spellStart"/>
            <w:r w:rsidRPr="00B07565">
              <w:t>Кикта</w:t>
            </w:r>
            <w:proofErr w:type="spellEnd"/>
            <w:r w:rsidRPr="00B07565">
              <w:t>. «Фрески Софии Киевской».</w:t>
            </w:r>
            <w:r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</w:p>
        </w:tc>
      </w:tr>
      <w:tr w:rsidR="002B68BB" w:rsidRPr="00052AEB" w:rsidTr="00052AEB">
        <w:trPr>
          <w:trHeight w:val="280"/>
        </w:trPr>
        <w:tc>
          <w:tcPr>
            <w:tcW w:w="1242" w:type="dxa"/>
          </w:tcPr>
          <w:p w:rsidR="002B68BB" w:rsidRPr="00052AEB" w:rsidRDefault="002B68BB" w:rsidP="002B68B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6.12</w:t>
            </w:r>
          </w:p>
        </w:tc>
        <w:tc>
          <w:tcPr>
            <w:tcW w:w="709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2B68BB" w:rsidRPr="00B07565" w:rsidRDefault="002B68BB" w:rsidP="002B68BB">
            <w:pPr>
              <w:shd w:val="clear" w:color="auto" w:fill="FFFFFF"/>
            </w:pPr>
            <w:proofErr w:type="gramStart"/>
            <w:r w:rsidRPr="00B07565">
              <w:t>Западноевропейская  музыка XVII – XVIII вв. «Небесное и земное» в музыке И. С. Баха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>
              <w:rPr>
                <w:rFonts w:eastAsia="Times New Roman"/>
                <w:i/>
              </w:rPr>
              <w:t>Мультимедиа урок</w:t>
            </w:r>
            <w:proofErr w:type="gramEnd"/>
          </w:p>
        </w:tc>
        <w:tc>
          <w:tcPr>
            <w:tcW w:w="1134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</w:p>
        </w:tc>
      </w:tr>
      <w:tr w:rsidR="002B68BB" w:rsidRPr="00052AEB" w:rsidTr="00052AEB">
        <w:tc>
          <w:tcPr>
            <w:tcW w:w="1242" w:type="dxa"/>
          </w:tcPr>
          <w:p w:rsidR="002B68BB" w:rsidRPr="00052AEB" w:rsidRDefault="002B68BB" w:rsidP="002B68B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13.12</w:t>
            </w:r>
          </w:p>
        </w:tc>
        <w:tc>
          <w:tcPr>
            <w:tcW w:w="709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2B68BB" w:rsidRPr="002E0390" w:rsidRDefault="002B68BB" w:rsidP="002B68BB">
            <w:pPr>
              <w:rPr>
                <w:rFonts w:eastAsia="Times New Roman"/>
                <w:i/>
              </w:rPr>
            </w:pPr>
            <w:r w:rsidRPr="00B07565">
              <w:t>Лирические, драматические образы.  Образы скорби и печали.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</w:p>
        </w:tc>
      </w:tr>
      <w:tr w:rsidR="002B68BB" w:rsidRPr="00052AEB" w:rsidTr="00052AEB">
        <w:tc>
          <w:tcPr>
            <w:tcW w:w="1242" w:type="dxa"/>
          </w:tcPr>
          <w:p w:rsidR="002B68BB" w:rsidRPr="00052AEB" w:rsidRDefault="002B68BB" w:rsidP="002B68B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20.12</w:t>
            </w:r>
          </w:p>
        </w:tc>
        <w:tc>
          <w:tcPr>
            <w:tcW w:w="709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2B68BB" w:rsidRPr="00B07565" w:rsidRDefault="002B68BB" w:rsidP="002B68BB">
            <w:pPr>
              <w:shd w:val="clear" w:color="auto" w:fill="FFFFFF"/>
            </w:pPr>
            <w:r w:rsidRPr="00B07565">
              <w:t xml:space="preserve">Зарубежная музыка композиторов ХХ века. К. </w:t>
            </w:r>
            <w:proofErr w:type="spellStart"/>
            <w:r w:rsidRPr="00B07565">
              <w:t>Орф</w:t>
            </w:r>
            <w:proofErr w:type="spellEnd"/>
            <w:r w:rsidRPr="00B07565">
              <w:t>. Фортуна</w:t>
            </w:r>
            <w:r>
              <w:t xml:space="preserve"> </w:t>
            </w:r>
            <w:r w:rsidRPr="00B07565">
              <w:t>правит миром.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</w:p>
        </w:tc>
      </w:tr>
      <w:tr w:rsidR="002B68BB" w:rsidRPr="00052AEB" w:rsidTr="00052AEB">
        <w:tc>
          <w:tcPr>
            <w:tcW w:w="1242" w:type="dxa"/>
          </w:tcPr>
          <w:p w:rsidR="002B68BB" w:rsidRPr="00052AEB" w:rsidRDefault="002B68BB" w:rsidP="002B68B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27.12</w:t>
            </w:r>
          </w:p>
        </w:tc>
        <w:tc>
          <w:tcPr>
            <w:tcW w:w="709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2B68BB" w:rsidRPr="00B07565" w:rsidRDefault="002B68BB" w:rsidP="002B68BB">
            <w:pPr>
              <w:shd w:val="clear" w:color="auto" w:fill="FFFFFF"/>
            </w:pPr>
            <w:r w:rsidRPr="00B07565">
              <w:t>Современная музыка. Авторская</w:t>
            </w:r>
          </w:p>
          <w:p w:rsidR="002B68BB" w:rsidRPr="00B07565" w:rsidRDefault="002B68BB" w:rsidP="002B68BB">
            <w:pPr>
              <w:shd w:val="clear" w:color="auto" w:fill="FFFFFF"/>
            </w:pPr>
            <w:r w:rsidRPr="00B07565">
              <w:t>песня: прошлое</w:t>
            </w:r>
            <w:r>
              <w:t xml:space="preserve"> </w:t>
            </w:r>
            <w:r w:rsidRPr="00B07565">
              <w:t>и настоящее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</w:p>
        </w:tc>
      </w:tr>
      <w:tr w:rsidR="002B68BB" w:rsidRPr="00052AEB" w:rsidTr="00052AEB">
        <w:tc>
          <w:tcPr>
            <w:tcW w:w="1242" w:type="dxa"/>
          </w:tcPr>
          <w:p w:rsidR="002B68BB" w:rsidRPr="00052AEB" w:rsidRDefault="002B68BB" w:rsidP="002B68B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B68BB" w:rsidRPr="00052AEB" w:rsidRDefault="002B68BB" w:rsidP="002B68BB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2B68BB" w:rsidRPr="00052AEB" w:rsidRDefault="002B68BB" w:rsidP="002B68BB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2B68BB" w:rsidRPr="00B07565" w:rsidRDefault="002B68BB" w:rsidP="002B68BB">
            <w:pPr>
              <w:shd w:val="clear" w:color="auto" w:fill="FFFFFF"/>
            </w:pPr>
            <w:r w:rsidRPr="00B07565">
              <w:rPr>
                <w:b/>
                <w:bCs/>
              </w:rPr>
              <w:t xml:space="preserve">Мир образов камерной и симфонической музыки </w:t>
            </w:r>
          </w:p>
        </w:tc>
        <w:tc>
          <w:tcPr>
            <w:tcW w:w="1134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  <w:r w:rsidRPr="00B07565">
              <w:rPr>
                <w:b/>
                <w:bCs/>
              </w:rPr>
              <w:t>19 ч.</w:t>
            </w:r>
          </w:p>
        </w:tc>
        <w:tc>
          <w:tcPr>
            <w:tcW w:w="1701" w:type="dxa"/>
          </w:tcPr>
          <w:p w:rsidR="002B68BB" w:rsidRPr="00052AEB" w:rsidRDefault="002B68BB" w:rsidP="002B68BB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3C5DA9" w:rsidRDefault="003C5DA9" w:rsidP="003C5DA9">
            <w:pPr>
              <w:rPr>
                <w:rFonts w:eastAsia="Times New Roman"/>
                <w:b/>
                <w:bCs/>
                <w:color w:val="000000"/>
              </w:rPr>
            </w:pPr>
            <w:r w:rsidRPr="003C5DA9">
              <w:rPr>
                <w:rFonts w:eastAsia="Times New Roman"/>
                <w:b/>
                <w:bCs/>
                <w:color w:val="000000"/>
              </w:rPr>
              <w:t>3 ч</w:t>
            </w:r>
          </w:p>
        </w:tc>
        <w:tc>
          <w:tcPr>
            <w:tcW w:w="851" w:type="dxa"/>
          </w:tcPr>
          <w:p w:rsidR="003C5DA9" w:rsidRPr="00052AEB" w:rsidRDefault="003C5DA9" w:rsidP="002B68BB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</w:tcPr>
          <w:p w:rsidR="003C5DA9" w:rsidRPr="00052AEB" w:rsidRDefault="003C5DA9" w:rsidP="002B68BB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3C5DA9" w:rsidRPr="00B07565" w:rsidRDefault="003C5DA9" w:rsidP="002B68B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34" w:type="dxa"/>
          </w:tcPr>
          <w:p w:rsidR="003C5DA9" w:rsidRPr="00B07565" w:rsidRDefault="003C5DA9" w:rsidP="002B68BB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C5DA9" w:rsidRPr="00052AEB" w:rsidRDefault="003C5DA9" w:rsidP="002B68BB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rPr>
                <w:rFonts w:eastAsia="Times New Roman"/>
                <w:bCs/>
                <w:color w:val="000000"/>
              </w:rPr>
            </w:pPr>
            <w:r w:rsidRPr="00052AEB">
              <w:rPr>
                <w:rFonts w:eastAsia="Times New Roman"/>
                <w:bCs/>
                <w:color w:val="000000"/>
              </w:rPr>
              <w:t>17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17.01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3C5DA9" w:rsidRPr="00B07565" w:rsidRDefault="003C5DA9" w:rsidP="003C5DA9">
            <w:pPr>
              <w:shd w:val="clear" w:color="auto" w:fill="FFFFFF"/>
            </w:pPr>
            <w:r w:rsidRPr="00B07565">
              <w:t xml:space="preserve">Взаимосвязь классической и современной музыки. </w:t>
            </w:r>
            <w:r w:rsidRPr="00B07565">
              <w:rPr>
                <w:spacing w:val="-7"/>
              </w:rPr>
              <w:t>Вечные темы</w:t>
            </w:r>
          </w:p>
          <w:p w:rsidR="003C5DA9" w:rsidRPr="002E0390" w:rsidRDefault="003C5DA9" w:rsidP="003C5DA9">
            <w:pPr>
              <w:rPr>
                <w:rFonts w:eastAsia="Times New Roman"/>
                <w:i/>
              </w:rPr>
            </w:pPr>
            <w:r w:rsidRPr="00B07565">
              <w:t>Искусства</w:t>
            </w:r>
            <w:r>
              <w:t xml:space="preserve"> </w:t>
            </w:r>
            <w:r w:rsidRPr="00B07565">
              <w:t>и жизни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24.01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C5DA9" w:rsidRPr="00B07565" w:rsidRDefault="003C5DA9" w:rsidP="003C5DA9">
            <w:pPr>
              <w:shd w:val="clear" w:color="auto" w:fill="FFFFFF"/>
            </w:pPr>
            <w:r w:rsidRPr="00B07565">
              <w:rPr>
                <w:spacing w:val="-3"/>
              </w:rPr>
              <w:t xml:space="preserve">Зарубежная музыкальная культура </w:t>
            </w:r>
            <w:r w:rsidRPr="00B07565">
              <w:t>XIX</w:t>
            </w:r>
            <w:r w:rsidRPr="00B07565">
              <w:rPr>
                <w:spacing w:val="-3"/>
              </w:rPr>
              <w:t xml:space="preserve">  века. Могучее царст</w:t>
            </w:r>
            <w:r w:rsidRPr="00B07565">
              <w:rPr>
                <w:spacing w:val="-3"/>
              </w:rPr>
              <w:softHyphen/>
            </w:r>
            <w:r w:rsidRPr="00B07565">
              <w:t>во Ф. Шопена.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>
              <w:rPr>
                <w:rFonts w:eastAsia="Times New Roman"/>
                <w:i/>
              </w:rPr>
              <w:t xml:space="preserve">Мультимедиа </w:t>
            </w:r>
            <w:r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31.01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C5DA9" w:rsidRPr="002E0390" w:rsidRDefault="003C5DA9" w:rsidP="003C5DA9">
            <w:pPr>
              <w:rPr>
                <w:rFonts w:eastAsia="Times New Roman"/>
                <w:i/>
              </w:rPr>
            </w:pPr>
            <w:r w:rsidRPr="00B07565">
              <w:rPr>
                <w:spacing w:val="-3"/>
              </w:rPr>
              <w:t xml:space="preserve">Лирические образы в творчестве </w:t>
            </w:r>
            <w:proofErr w:type="spellStart"/>
            <w:r w:rsidRPr="00B07565">
              <w:rPr>
                <w:spacing w:val="-3"/>
              </w:rPr>
              <w:t>Ф.Шопена</w:t>
            </w:r>
            <w:proofErr w:type="gramStart"/>
            <w:r w:rsidRPr="00B07565">
              <w:rPr>
                <w:spacing w:val="-3"/>
              </w:rPr>
              <w:t>.Н</w:t>
            </w:r>
            <w:proofErr w:type="gramEnd"/>
            <w:r w:rsidRPr="00B07565">
              <w:rPr>
                <w:spacing w:val="-3"/>
              </w:rPr>
              <w:t>очной</w:t>
            </w:r>
            <w:proofErr w:type="spellEnd"/>
            <w:r w:rsidRPr="00B07565">
              <w:rPr>
                <w:spacing w:val="-3"/>
              </w:rPr>
              <w:t xml:space="preserve"> пейзаж</w:t>
            </w:r>
            <w:r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7.02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C5DA9" w:rsidRPr="00B07565" w:rsidRDefault="003C5DA9" w:rsidP="003C5DA9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14.02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C5DA9" w:rsidRPr="00B07565" w:rsidRDefault="003C5DA9" w:rsidP="003C5DA9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Современная электронная музыка. Космический</w:t>
            </w:r>
          </w:p>
          <w:p w:rsidR="003C5DA9" w:rsidRPr="00B07565" w:rsidRDefault="003C5DA9" w:rsidP="003C5DA9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Пейзаж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ind w:left="360"/>
              <w:rPr>
                <w:rFonts w:eastAsia="Times New Roman"/>
                <w:bCs/>
                <w:color w:val="000000"/>
              </w:rPr>
            </w:pPr>
            <w:r w:rsidRPr="00052AEB">
              <w:rPr>
                <w:rFonts w:eastAsia="Times New Roman"/>
                <w:bCs/>
                <w:color w:val="000000"/>
              </w:rPr>
              <w:t>22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21.02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3C5DA9" w:rsidRPr="00B07565" w:rsidRDefault="003C5DA9" w:rsidP="003C5DA9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 xml:space="preserve">Отечественная музыка композиторов </w:t>
            </w:r>
            <w:r w:rsidRPr="00B07565">
              <w:rPr>
                <w:spacing w:val="-3"/>
                <w:lang w:val="en-US"/>
              </w:rPr>
              <w:t>XX</w:t>
            </w:r>
            <w:r w:rsidRPr="00B07565">
              <w:rPr>
                <w:spacing w:val="-3"/>
              </w:rPr>
              <w:t xml:space="preserve"> века. Г.Свиридов. </w:t>
            </w:r>
            <w:r w:rsidRPr="002E0390">
              <w:rPr>
                <w:rFonts w:eastAsia="Lucida Sans Unicode"/>
                <w:i/>
                <w:kern w:val="1"/>
              </w:rPr>
              <w:t>Урок-игра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28.02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3C5DA9" w:rsidRPr="00B07565" w:rsidRDefault="003C5DA9" w:rsidP="003C5DA9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Особенности музыкального языка. Образы</w:t>
            </w:r>
          </w:p>
          <w:p w:rsidR="003C5DA9" w:rsidRPr="00B07565" w:rsidRDefault="003C5DA9" w:rsidP="003C5DA9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Симфонической</w:t>
            </w:r>
            <w:r>
              <w:rPr>
                <w:spacing w:val="-3"/>
              </w:rPr>
              <w:t xml:space="preserve"> </w:t>
            </w:r>
            <w:r w:rsidRPr="00B07565">
              <w:rPr>
                <w:spacing w:val="-3"/>
              </w:rPr>
              <w:t xml:space="preserve">музыки. 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>
              <w:rPr>
                <w:rFonts w:eastAsia="Times New Roman"/>
                <w:i/>
              </w:rPr>
              <w:t xml:space="preserve">Мультимедиа </w:t>
            </w:r>
            <w:r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7.03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C5DA9" w:rsidRPr="002E0390" w:rsidRDefault="003C5DA9" w:rsidP="003C5DA9">
            <w:pPr>
              <w:rPr>
                <w:rFonts w:eastAsia="Times New Roman"/>
                <w:i/>
              </w:rPr>
            </w:pPr>
            <w:r w:rsidRPr="00B07565">
              <w:rPr>
                <w:spacing w:val="-3"/>
              </w:rPr>
              <w:t xml:space="preserve">Стилевое многообразие музыки </w:t>
            </w:r>
            <w:r w:rsidRPr="00B07565">
              <w:rPr>
                <w:spacing w:val="-3"/>
                <w:lang w:val="en-US"/>
              </w:rPr>
              <w:t>XX</w:t>
            </w:r>
            <w:r w:rsidRPr="00B07565">
              <w:rPr>
                <w:spacing w:val="-3"/>
              </w:rPr>
              <w:t xml:space="preserve"> века. Г.Свиридов</w:t>
            </w:r>
            <w:r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14.03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C5DA9" w:rsidRPr="00B07565" w:rsidRDefault="003C5DA9" w:rsidP="003C5DA9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Симфоническое развитие музыкальных образов.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052AEB">
        <w:tc>
          <w:tcPr>
            <w:tcW w:w="1242" w:type="dxa"/>
          </w:tcPr>
          <w:p w:rsidR="003C5DA9" w:rsidRPr="00052AEB" w:rsidRDefault="003C5DA9" w:rsidP="003C5DA9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21.03</w:t>
            </w:r>
          </w:p>
        </w:tc>
        <w:tc>
          <w:tcPr>
            <w:tcW w:w="709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C5DA9" w:rsidRPr="00B07565" w:rsidRDefault="003C5DA9" w:rsidP="003C5DA9">
            <w:pPr>
              <w:shd w:val="clear" w:color="auto" w:fill="FFFFFF"/>
              <w:rPr>
                <w:spacing w:val="-3"/>
              </w:rPr>
            </w:pPr>
            <w:r w:rsidRPr="00B07565">
              <w:t xml:space="preserve">Музыкальный образ и музыкальная драматургия. </w:t>
            </w:r>
            <w:r w:rsidRPr="00B07565">
              <w:rPr>
                <w:spacing w:val="-3"/>
              </w:rPr>
              <w:t xml:space="preserve">Симфоническое развитие  музыкальных образов. </w:t>
            </w:r>
            <w:r w:rsidRPr="002E0390">
              <w:rPr>
                <w:rFonts w:eastAsia="Lucida Sans Unicode"/>
                <w:i/>
                <w:kern w:val="1"/>
              </w:rPr>
              <w:t>Урок-игра</w:t>
            </w:r>
          </w:p>
        </w:tc>
        <w:tc>
          <w:tcPr>
            <w:tcW w:w="1134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3C5DA9" w:rsidRPr="00052AEB" w:rsidRDefault="003C5DA9" w:rsidP="003C5DA9">
            <w:pPr>
              <w:jc w:val="both"/>
              <w:rPr>
                <w:rFonts w:eastAsia="Times New Roman"/>
              </w:rPr>
            </w:pPr>
          </w:p>
        </w:tc>
      </w:tr>
      <w:tr w:rsidR="0095229B" w:rsidRPr="00052AEB" w:rsidTr="00052AEB">
        <w:tc>
          <w:tcPr>
            <w:tcW w:w="1242" w:type="dxa"/>
          </w:tcPr>
          <w:p w:rsidR="0095229B" w:rsidRPr="0095229B" w:rsidRDefault="0095229B" w:rsidP="0095229B">
            <w:pPr>
              <w:rPr>
                <w:rFonts w:eastAsia="Times New Roman"/>
                <w:b/>
                <w:bCs/>
                <w:color w:val="000000"/>
              </w:rPr>
            </w:pPr>
            <w:r w:rsidRPr="0095229B">
              <w:rPr>
                <w:rFonts w:eastAsia="Times New Roman"/>
                <w:b/>
                <w:bCs/>
                <w:color w:val="000000"/>
              </w:rPr>
              <w:t>4 ч.</w:t>
            </w:r>
          </w:p>
        </w:tc>
        <w:tc>
          <w:tcPr>
            <w:tcW w:w="851" w:type="dxa"/>
          </w:tcPr>
          <w:p w:rsidR="0095229B" w:rsidRDefault="0095229B" w:rsidP="003C5DA9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95229B" w:rsidRPr="00052AEB" w:rsidRDefault="0095229B" w:rsidP="003C5DA9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5229B" w:rsidRPr="00B07565" w:rsidRDefault="0095229B" w:rsidP="003C5DA9">
            <w:pPr>
              <w:shd w:val="clear" w:color="auto" w:fill="FFFFFF"/>
            </w:pPr>
          </w:p>
        </w:tc>
        <w:tc>
          <w:tcPr>
            <w:tcW w:w="1134" w:type="dxa"/>
          </w:tcPr>
          <w:p w:rsidR="0095229B" w:rsidRDefault="0095229B" w:rsidP="003C5DA9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95229B" w:rsidRPr="00052AEB" w:rsidRDefault="0095229B" w:rsidP="003C5DA9">
            <w:pPr>
              <w:jc w:val="both"/>
              <w:rPr>
                <w:rFonts w:eastAsia="Times New Roman"/>
              </w:rPr>
            </w:pPr>
          </w:p>
        </w:tc>
      </w:tr>
      <w:tr w:rsidR="0095229B" w:rsidRPr="00052AEB" w:rsidTr="00052AEB">
        <w:trPr>
          <w:trHeight w:val="1000"/>
        </w:trPr>
        <w:tc>
          <w:tcPr>
            <w:tcW w:w="1242" w:type="dxa"/>
          </w:tcPr>
          <w:p w:rsidR="0095229B" w:rsidRPr="00052AEB" w:rsidRDefault="0095229B" w:rsidP="0095229B">
            <w:pPr>
              <w:rPr>
                <w:rFonts w:eastAsia="Times New Roman"/>
                <w:bCs/>
                <w:color w:val="000000"/>
              </w:rPr>
            </w:pPr>
            <w:r w:rsidRPr="00052AEB">
              <w:rPr>
                <w:rFonts w:eastAsia="Times New Roman"/>
                <w:bCs/>
                <w:color w:val="000000"/>
              </w:rPr>
              <w:lastRenderedPageBreak/>
              <w:t>27</w:t>
            </w:r>
          </w:p>
        </w:tc>
        <w:tc>
          <w:tcPr>
            <w:tcW w:w="85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4.04</w:t>
            </w:r>
          </w:p>
        </w:tc>
        <w:tc>
          <w:tcPr>
            <w:tcW w:w="709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5229B" w:rsidRPr="00B07565" w:rsidRDefault="0095229B" w:rsidP="0095229B">
            <w:pPr>
              <w:shd w:val="clear" w:color="auto" w:fill="FFFFFF"/>
              <w:rPr>
                <w:spacing w:val="-3"/>
              </w:rPr>
            </w:pPr>
            <w:r w:rsidRPr="00B07565">
              <w:t xml:space="preserve">Взаимодействие и взаимосвязь музыки с другими видами искусства. М.Мусоргский. </w:t>
            </w:r>
            <w:r w:rsidRPr="00B07565">
              <w:rPr>
                <w:spacing w:val="-3"/>
              </w:rPr>
              <w:t>Жанр Сюита.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</w:p>
        </w:tc>
      </w:tr>
      <w:tr w:rsidR="0095229B" w:rsidRPr="00052AEB" w:rsidTr="00052AEB">
        <w:tc>
          <w:tcPr>
            <w:tcW w:w="1242" w:type="dxa"/>
          </w:tcPr>
          <w:p w:rsidR="0095229B" w:rsidRPr="00052AEB" w:rsidRDefault="0095229B" w:rsidP="0095229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11.04</w:t>
            </w:r>
          </w:p>
        </w:tc>
        <w:tc>
          <w:tcPr>
            <w:tcW w:w="709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5229B" w:rsidRPr="00B07565" w:rsidRDefault="0095229B" w:rsidP="0095229B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Русская национальная школа. Программная музыка и ее жанры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</w:p>
        </w:tc>
      </w:tr>
      <w:tr w:rsidR="0095229B" w:rsidRPr="00052AEB" w:rsidTr="00052AEB">
        <w:tc>
          <w:tcPr>
            <w:tcW w:w="1242" w:type="dxa"/>
          </w:tcPr>
          <w:p w:rsidR="0095229B" w:rsidRPr="00052AEB" w:rsidRDefault="0095229B" w:rsidP="0095229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18.04</w:t>
            </w:r>
          </w:p>
        </w:tc>
        <w:tc>
          <w:tcPr>
            <w:tcW w:w="709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95229B" w:rsidRPr="00B07565" w:rsidRDefault="0095229B" w:rsidP="0095229B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Творчество композитора Л.Бетховена</w:t>
            </w:r>
            <w:proofErr w:type="gramStart"/>
            <w:r w:rsidRPr="00B07565">
              <w:rPr>
                <w:spacing w:val="-3"/>
              </w:rPr>
              <w:t xml:space="preserve"> .</w:t>
            </w:r>
            <w:proofErr w:type="gramEnd"/>
            <w:r w:rsidRPr="00B07565">
              <w:rPr>
                <w:spacing w:val="-3"/>
              </w:rPr>
              <w:t>Программная увертюра</w:t>
            </w:r>
          </w:p>
          <w:p w:rsidR="0095229B" w:rsidRPr="002E0390" w:rsidRDefault="0095229B" w:rsidP="0095229B">
            <w:pPr>
              <w:rPr>
                <w:rFonts w:eastAsia="Times New Roman"/>
                <w:i/>
              </w:rPr>
            </w:pPr>
            <w:r w:rsidRPr="00B07565">
              <w:rPr>
                <w:spacing w:val="-3"/>
              </w:rPr>
              <w:t xml:space="preserve"> «Эгмонт».</w:t>
            </w:r>
            <w:r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</w:p>
        </w:tc>
      </w:tr>
      <w:tr w:rsidR="00AA2CFE" w:rsidRPr="00052AEB" w:rsidTr="00052AEB">
        <w:tc>
          <w:tcPr>
            <w:tcW w:w="1242" w:type="dxa"/>
          </w:tcPr>
          <w:p w:rsidR="00AA2CFE" w:rsidRPr="00052AEB" w:rsidRDefault="00AA2CFE" w:rsidP="0095229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</w:tcPr>
          <w:p w:rsidR="00AA2CFE" w:rsidRPr="00052AEB" w:rsidRDefault="00AA2CFE" w:rsidP="0095229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25.04</w:t>
            </w:r>
          </w:p>
        </w:tc>
        <w:tc>
          <w:tcPr>
            <w:tcW w:w="709" w:type="dxa"/>
          </w:tcPr>
          <w:p w:rsidR="00AA2CFE" w:rsidRPr="00052AEB" w:rsidRDefault="00AA2CFE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 w:val="restart"/>
          </w:tcPr>
          <w:p w:rsidR="00AA2CFE" w:rsidRPr="00B07565" w:rsidRDefault="00AA2CFE" w:rsidP="0095229B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Лирические и драматические образы. Увертюра-фантазия</w:t>
            </w:r>
          </w:p>
          <w:p w:rsidR="00AA2CFE" w:rsidRPr="00B07565" w:rsidRDefault="00AA2CFE" w:rsidP="0095229B">
            <w:pPr>
              <w:shd w:val="clear" w:color="auto" w:fill="FFFFFF"/>
              <w:rPr>
                <w:spacing w:val="-3"/>
              </w:rPr>
            </w:pPr>
            <w:proofErr w:type="gramStart"/>
            <w:r w:rsidRPr="00B07565">
              <w:rPr>
                <w:spacing w:val="-3"/>
              </w:rPr>
              <w:t>П</w:t>
            </w:r>
            <w:proofErr w:type="gramEnd"/>
            <w:r w:rsidRPr="00B07565">
              <w:rPr>
                <w:spacing w:val="-3"/>
              </w:rPr>
              <w:t xml:space="preserve"> И. Чайковского «Ромео и Джульетта».</w:t>
            </w:r>
            <w:r w:rsidRPr="00E66C59">
              <w:rPr>
                <w:rFonts w:eastAsia="Times New Roman"/>
                <w:i/>
              </w:rPr>
              <w:t xml:space="preserve"> </w:t>
            </w:r>
          </w:p>
          <w:p w:rsidR="00AA2CFE" w:rsidRPr="00B07565" w:rsidRDefault="00AA2CFE" w:rsidP="00CF163B">
            <w:pPr>
              <w:rPr>
                <w:spacing w:val="-3"/>
              </w:rPr>
            </w:pPr>
            <w:r w:rsidRPr="00B07565">
              <w:rPr>
                <w:spacing w:val="-3"/>
              </w:rPr>
              <w:t>Театральная музыка. Мир</w:t>
            </w:r>
            <w:r>
              <w:rPr>
                <w:spacing w:val="-3"/>
              </w:rPr>
              <w:t xml:space="preserve"> </w:t>
            </w:r>
            <w:r w:rsidRPr="00B07565">
              <w:rPr>
                <w:spacing w:val="-3"/>
              </w:rPr>
              <w:t>музыкального театра</w:t>
            </w:r>
            <w:r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AA2CFE" w:rsidRPr="00052AEB" w:rsidRDefault="00AA2CFE" w:rsidP="0095229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AA2CFE" w:rsidRPr="00052AEB" w:rsidRDefault="00AA2CFE" w:rsidP="00AA2CFE">
            <w:pPr>
              <w:jc w:val="both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2.05</w:t>
            </w:r>
          </w:p>
        </w:tc>
      </w:tr>
      <w:tr w:rsidR="00AA2CFE" w:rsidRPr="00052AEB" w:rsidTr="00AA2CFE">
        <w:trPr>
          <w:trHeight w:val="927"/>
        </w:trPr>
        <w:tc>
          <w:tcPr>
            <w:tcW w:w="1242" w:type="dxa"/>
          </w:tcPr>
          <w:p w:rsidR="00AA2CFE" w:rsidRPr="00052AEB" w:rsidRDefault="00AA2CFE" w:rsidP="0095229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vMerge/>
          </w:tcPr>
          <w:p w:rsidR="00AA2CFE" w:rsidRPr="00052AEB" w:rsidRDefault="00AA2CFE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AA2CFE" w:rsidRPr="00052AEB" w:rsidRDefault="00AA2CFE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/>
          </w:tcPr>
          <w:p w:rsidR="00AA2CFE" w:rsidRPr="002E0390" w:rsidRDefault="00AA2CFE" w:rsidP="0095229B">
            <w:pPr>
              <w:rPr>
                <w:rFonts w:eastAsia="Times New Roman"/>
                <w:i/>
              </w:rPr>
            </w:pPr>
          </w:p>
        </w:tc>
        <w:tc>
          <w:tcPr>
            <w:tcW w:w="1134" w:type="dxa"/>
          </w:tcPr>
          <w:p w:rsidR="00AA2CFE" w:rsidRPr="00052AEB" w:rsidRDefault="00AA2CFE" w:rsidP="0095229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/>
          </w:tcPr>
          <w:p w:rsidR="00AA2CFE" w:rsidRPr="00052AEB" w:rsidRDefault="00AA2CFE" w:rsidP="0095229B">
            <w:pPr>
              <w:jc w:val="both"/>
              <w:rPr>
                <w:rFonts w:eastAsia="Times New Roman"/>
              </w:rPr>
            </w:pPr>
          </w:p>
        </w:tc>
      </w:tr>
      <w:tr w:rsidR="00AA2CFE" w:rsidRPr="00052AEB" w:rsidTr="00052AEB">
        <w:tc>
          <w:tcPr>
            <w:tcW w:w="1242" w:type="dxa"/>
          </w:tcPr>
          <w:p w:rsidR="00AA2CFE" w:rsidRPr="00052AEB" w:rsidRDefault="00AA2CFE" w:rsidP="0095229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restart"/>
          </w:tcPr>
          <w:p w:rsidR="00AA2CFE" w:rsidRPr="00052AEB" w:rsidRDefault="00AA2CFE" w:rsidP="0095229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16.05</w:t>
            </w:r>
          </w:p>
        </w:tc>
        <w:tc>
          <w:tcPr>
            <w:tcW w:w="709" w:type="dxa"/>
          </w:tcPr>
          <w:p w:rsidR="00AA2CFE" w:rsidRPr="00052AEB" w:rsidRDefault="00AA2CFE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 w:val="restart"/>
          </w:tcPr>
          <w:p w:rsidR="00AA2CFE" w:rsidRPr="00B07565" w:rsidRDefault="00AA2CFE" w:rsidP="0095229B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Современное музыкальное искусство. Мир</w:t>
            </w:r>
          </w:p>
          <w:p w:rsidR="00AA2CFE" w:rsidRPr="002E0390" w:rsidRDefault="00AA2CFE" w:rsidP="0095229B">
            <w:pPr>
              <w:rPr>
                <w:rFonts w:eastAsia="Times New Roman"/>
                <w:i/>
              </w:rPr>
            </w:pPr>
            <w:r w:rsidRPr="00B07565">
              <w:rPr>
                <w:spacing w:val="-3"/>
              </w:rPr>
              <w:t>музыкального театра.</w:t>
            </w:r>
            <w:r w:rsidRPr="00E66C59">
              <w:rPr>
                <w:rFonts w:eastAsia="Times New Roman"/>
                <w:i/>
              </w:rPr>
              <w:t xml:space="preserve"> </w:t>
            </w:r>
          </w:p>
          <w:p w:rsidR="00AA2CFE" w:rsidRPr="002E0390" w:rsidRDefault="00AA2CFE" w:rsidP="00CF163B">
            <w:pPr>
              <w:shd w:val="clear" w:color="auto" w:fill="FFFFFF"/>
              <w:rPr>
                <w:rFonts w:eastAsia="Times New Roman"/>
                <w:i/>
              </w:rPr>
            </w:pPr>
            <w:r w:rsidRPr="00B07565">
              <w:t>Взаимосвязь классической и современной музыки.</w:t>
            </w:r>
            <w:r w:rsidRPr="00B07565">
              <w:rPr>
                <w:spacing w:val="-3"/>
              </w:rPr>
              <w:t xml:space="preserve"> Образы</w:t>
            </w:r>
            <w:r>
              <w:rPr>
                <w:spacing w:val="-3"/>
              </w:rPr>
              <w:t xml:space="preserve"> </w:t>
            </w:r>
            <w:r w:rsidRPr="00B07565">
              <w:rPr>
                <w:spacing w:val="-3"/>
              </w:rPr>
              <w:t>киномузыки.</w:t>
            </w:r>
          </w:p>
        </w:tc>
        <w:tc>
          <w:tcPr>
            <w:tcW w:w="1134" w:type="dxa"/>
          </w:tcPr>
          <w:p w:rsidR="00AA2CFE" w:rsidRPr="00052AEB" w:rsidRDefault="00AA2CFE" w:rsidP="0095229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AA2CFE" w:rsidRPr="00052AEB" w:rsidRDefault="00AA2CFE" w:rsidP="00AA2CFE">
            <w:pPr>
              <w:jc w:val="both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9.05</w:t>
            </w:r>
          </w:p>
        </w:tc>
      </w:tr>
      <w:tr w:rsidR="00AA2CFE" w:rsidRPr="00052AEB" w:rsidTr="00052AEB">
        <w:tc>
          <w:tcPr>
            <w:tcW w:w="1242" w:type="dxa"/>
          </w:tcPr>
          <w:p w:rsidR="00AA2CFE" w:rsidRPr="00052AEB" w:rsidRDefault="00AA2CFE" w:rsidP="0095229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vMerge/>
          </w:tcPr>
          <w:p w:rsidR="00AA2CFE" w:rsidRPr="00052AEB" w:rsidRDefault="00AA2CFE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AA2CFE" w:rsidRPr="00052AEB" w:rsidRDefault="00AA2CFE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/>
          </w:tcPr>
          <w:p w:rsidR="00AA2CFE" w:rsidRPr="00B07565" w:rsidRDefault="00AA2CFE" w:rsidP="0095229B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134" w:type="dxa"/>
          </w:tcPr>
          <w:p w:rsidR="00AA2CFE" w:rsidRPr="00052AEB" w:rsidRDefault="00AA2CFE" w:rsidP="0095229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/>
          </w:tcPr>
          <w:p w:rsidR="00AA2CFE" w:rsidRPr="00052AEB" w:rsidRDefault="00AA2CFE" w:rsidP="0095229B">
            <w:pPr>
              <w:jc w:val="both"/>
              <w:rPr>
                <w:rFonts w:eastAsia="Times New Roman"/>
              </w:rPr>
            </w:pPr>
          </w:p>
        </w:tc>
      </w:tr>
      <w:tr w:rsidR="0095229B" w:rsidRPr="00052AEB" w:rsidTr="00052AEB">
        <w:tc>
          <w:tcPr>
            <w:tcW w:w="1242" w:type="dxa"/>
          </w:tcPr>
          <w:p w:rsidR="0095229B" w:rsidRPr="00052AEB" w:rsidRDefault="0095229B" w:rsidP="0095229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23.05</w:t>
            </w:r>
          </w:p>
        </w:tc>
        <w:tc>
          <w:tcPr>
            <w:tcW w:w="709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5229B" w:rsidRPr="00B07565" w:rsidRDefault="0095229B" w:rsidP="0095229B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Современное музыкальное искусство. Музыка в отечественном кино.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</w:p>
        </w:tc>
      </w:tr>
      <w:tr w:rsidR="0095229B" w:rsidRPr="00052AEB" w:rsidTr="00052AEB">
        <w:tc>
          <w:tcPr>
            <w:tcW w:w="1242" w:type="dxa"/>
          </w:tcPr>
          <w:p w:rsidR="0095229B" w:rsidRPr="00052AEB" w:rsidRDefault="0095229B" w:rsidP="0095229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30.05</w:t>
            </w:r>
          </w:p>
        </w:tc>
        <w:tc>
          <w:tcPr>
            <w:tcW w:w="709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95229B" w:rsidRPr="00B07565" w:rsidRDefault="0095229B" w:rsidP="0095229B">
            <w:pPr>
              <w:shd w:val="clear" w:color="auto" w:fill="FFFFFF"/>
              <w:rPr>
                <w:spacing w:val="-3"/>
              </w:rPr>
            </w:pPr>
            <w:r w:rsidRPr="00B07565">
              <w:rPr>
                <w:spacing w:val="-3"/>
              </w:rPr>
              <w:t>Современная популярная музыка. Джаз – искусство ХХ века.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>
              <w:rPr>
                <w:rFonts w:eastAsia="Times New Roman"/>
                <w:i/>
              </w:rPr>
              <w:t xml:space="preserve">Мультимедиа </w:t>
            </w:r>
            <w:r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5229B" w:rsidRPr="00052AEB" w:rsidRDefault="0095229B" w:rsidP="0095229B">
            <w:pPr>
              <w:jc w:val="both"/>
              <w:rPr>
                <w:rFonts w:eastAsia="Times New Roman"/>
              </w:rPr>
            </w:pPr>
          </w:p>
        </w:tc>
      </w:tr>
    </w:tbl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tbl>
      <w:tblPr>
        <w:tblStyle w:val="17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052AEB" w:rsidRPr="00B33D9F" w:rsidTr="002E0390">
        <w:trPr>
          <w:trHeight w:val="2268"/>
        </w:trPr>
        <w:tc>
          <w:tcPr>
            <w:tcW w:w="4503" w:type="dxa"/>
            <w:hideMark/>
          </w:tcPr>
          <w:p w:rsidR="00052AEB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052AEB" w:rsidRPr="00052AEB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052AEB" w:rsidRPr="00B33D9F" w:rsidRDefault="00052AEB" w:rsidP="002E0390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052AEB" w:rsidRPr="00B33D9F" w:rsidRDefault="00052AEB" w:rsidP="002E0390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052AEB" w:rsidRPr="00B33D9F" w:rsidRDefault="00052AEB" w:rsidP="002E0390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052AEB" w:rsidRPr="00B33D9F" w:rsidTr="002E0390">
        <w:tc>
          <w:tcPr>
            <w:tcW w:w="11307" w:type="dxa"/>
            <w:gridSpan w:val="3"/>
          </w:tcPr>
          <w:p w:rsidR="00052AEB" w:rsidRPr="00B33D9F" w:rsidRDefault="00052AEB" w:rsidP="002E0390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052AEB" w:rsidRPr="00B33D9F" w:rsidRDefault="00052AEB" w:rsidP="002E0390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052AEB" w:rsidRPr="00B33D9F" w:rsidRDefault="00052AEB" w:rsidP="002E0390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Музыке</w:t>
            </w:r>
            <w:r w:rsidRPr="00B33D9F">
              <w:rPr>
                <w:b/>
              </w:rPr>
              <w:t xml:space="preserve"> </w:t>
            </w:r>
            <w:r>
              <w:rPr>
                <w:b/>
              </w:rPr>
              <w:t>для 7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052AEB" w:rsidRPr="00B33D9F" w:rsidRDefault="00052AEB" w:rsidP="002E0390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>
              <w:rPr>
                <w:b/>
              </w:rPr>
              <w:t>Сухорукова Н.А.</w:t>
            </w:r>
          </w:p>
          <w:p w:rsidR="00052AEB" w:rsidRPr="00B33D9F" w:rsidRDefault="00052AEB" w:rsidP="002E0390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052AEB" w:rsidRPr="00B33D9F" w:rsidRDefault="00052AEB" w:rsidP="002E03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35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>: 1 ч.</w:t>
            </w:r>
          </w:p>
          <w:p w:rsidR="00052AEB" w:rsidRDefault="00052AEB" w:rsidP="002E0390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Плановых контрольных работ ______.</w:t>
            </w:r>
          </w:p>
          <w:p w:rsidR="00052AEB" w:rsidRPr="00B33D9F" w:rsidRDefault="00052AEB" w:rsidP="002E039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tblpX="-106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1"/>
        <w:gridCol w:w="709"/>
        <w:gridCol w:w="5244"/>
        <w:gridCol w:w="1134"/>
        <w:gridCol w:w="1701"/>
      </w:tblGrid>
      <w:tr w:rsidR="00052AEB" w:rsidRPr="00052AEB" w:rsidTr="002E0390">
        <w:trPr>
          <w:trHeight w:val="420"/>
        </w:trPr>
        <w:tc>
          <w:tcPr>
            <w:tcW w:w="1242" w:type="dxa"/>
            <w:vMerge w:val="restart"/>
          </w:tcPr>
          <w:p w:rsidR="00052AEB" w:rsidRPr="00052AEB" w:rsidRDefault="00052AEB" w:rsidP="002E0390">
            <w:pPr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№</w:t>
            </w:r>
          </w:p>
          <w:p w:rsidR="00052AEB" w:rsidRPr="00052AEB" w:rsidRDefault="00052AEB" w:rsidP="002E0390">
            <w:pPr>
              <w:rPr>
                <w:rFonts w:eastAsia="Times New Roman"/>
                <w:b/>
              </w:rPr>
            </w:pPr>
            <w:proofErr w:type="gramStart"/>
            <w:r w:rsidRPr="00052AEB">
              <w:rPr>
                <w:rFonts w:eastAsia="Times New Roman"/>
                <w:b/>
              </w:rPr>
              <w:t>п</w:t>
            </w:r>
            <w:proofErr w:type="gramEnd"/>
            <w:r w:rsidRPr="00052AEB">
              <w:rPr>
                <w:rFonts w:eastAsia="Times New Roman"/>
                <w:b/>
              </w:rPr>
              <w:t>/п</w:t>
            </w:r>
          </w:p>
        </w:tc>
        <w:tc>
          <w:tcPr>
            <w:tcW w:w="1560" w:type="dxa"/>
            <w:gridSpan w:val="2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 xml:space="preserve">Дата </w:t>
            </w:r>
            <w:proofErr w:type="spellStart"/>
            <w:r w:rsidRPr="00052AEB">
              <w:rPr>
                <w:rFonts w:eastAsia="Times New Roman"/>
                <w:b/>
              </w:rPr>
              <w:t>пров</w:t>
            </w:r>
            <w:proofErr w:type="spellEnd"/>
            <w:r w:rsidRPr="00052AEB">
              <w:rPr>
                <w:rFonts w:eastAsia="Times New Roman"/>
                <w:b/>
              </w:rPr>
              <w:t>.</w:t>
            </w:r>
          </w:p>
        </w:tc>
        <w:tc>
          <w:tcPr>
            <w:tcW w:w="5244" w:type="dxa"/>
            <w:vMerge w:val="restart"/>
          </w:tcPr>
          <w:p w:rsidR="00052AEB" w:rsidRPr="00052AEB" w:rsidRDefault="00052AEB" w:rsidP="002E0390">
            <w:pPr>
              <w:jc w:val="center"/>
              <w:rPr>
                <w:b/>
              </w:rPr>
            </w:pPr>
            <w:r w:rsidRPr="00052AEB">
              <w:rPr>
                <w:b/>
              </w:rPr>
              <w:t>Тема урока</w:t>
            </w:r>
          </w:p>
          <w:p w:rsidR="00052AEB" w:rsidRPr="00052AEB" w:rsidRDefault="00052AEB" w:rsidP="002E0390">
            <w:pPr>
              <w:jc w:val="center"/>
              <w:rPr>
                <w:b/>
              </w:rPr>
            </w:pPr>
            <w:r w:rsidRPr="00052AEB">
              <w:rPr>
                <w:b/>
              </w:rPr>
              <w:t>(тип урока)</w:t>
            </w:r>
          </w:p>
        </w:tc>
        <w:tc>
          <w:tcPr>
            <w:tcW w:w="1134" w:type="dxa"/>
            <w:vMerge w:val="restart"/>
          </w:tcPr>
          <w:p w:rsidR="00052AEB" w:rsidRPr="00052AEB" w:rsidRDefault="00052AEB" w:rsidP="002E0390">
            <w:pPr>
              <w:jc w:val="center"/>
            </w:pPr>
            <w:r w:rsidRPr="00052AEB">
              <w:rPr>
                <w:b/>
              </w:rPr>
              <w:t>Кол</w:t>
            </w:r>
            <w:proofErr w:type="gramStart"/>
            <w:r w:rsidRPr="00052AEB">
              <w:rPr>
                <w:b/>
              </w:rPr>
              <w:t>.</w:t>
            </w:r>
            <w:proofErr w:type="gramEnd"/>
            <w:r w:rsidRPr="00052AEB">
              <w:rPr>
                <w:b/>
              </w:rPr>
              <w:t xml:space="preserve"> </w:t>
            </w:r>
            <w:proofErr w:type="gramStart"/>
            <w:r w:rsidRPr="00052AEB">
              <w:rPr>
                <w:b/>
              </w:rPr>
              <w:t>ч</w:t>
            </w:r>
            <w:proofErr w:type="gramEnd"/>
            <w:r w:rsidRPr="00052AEB">
              <w:rPr>
                <w:b/>
              </w:rPr>
              <w:t>асов</w:t>
            </w:r>
          </w:p>
          <w:p w:rsidR="00052AEB" w:rsidRPr="00052AEB" w:rsidRDefault="00052AEB" w:rsidP="002E03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52AEB" w:rsidRPr="00052AEB" w:rsidRDefault="00052AEB" w:rsidP="002E0390">
            <w:pPr>
              <w:jc w:val="center"/>
              <w:rPr>
                <w:b/>
              </w:rPr>
            </w:pPr>
            <w:r w:rsidRPr="00052AEB">
              <w:rPr>
                <w:b/>
              </w:rPr>
              <w:t>Примечание</w:t>
            </w:r>
          </w:p>
        </w:tc>
      </w:tr>
      <w:tr w:rsidR="00052AEB" w:rsidRPr="00052AEB" w:rsidTr="002E0390">
        <w:trPr>
          <w:trHeight w:val="270"/>
        </w:trPr>
        <w:tc>
          <w:tcPr>
            <w:tcW w:w="1242" w:type="dxa"/>
            <w:vMerge/>
          </w:tcPr>
          <w:p w:rsidR="00052AEB" w:rsidRPr="00052AEB" w:rsidRDefault="00052AEB" w:rsidP="002E0390">
            <w:pPr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план</w:t>
            </w: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  <w:r w:rsidRPr="00052AEB">
              <w:rPr>
                <w:rFonts w:eastAsia="Times New Roman"/>
                <w:b/>
              </w:rPr>
              <w:t>факт</w:t>
            </w:r>
          </w:p>
        </w:tc>
        <w:tc>
          <w:tcPr>
            <w:tcW w:w="5244" w:type="dxa"/>
            <w:vMerge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</w:tr>
      <w:tr w:rsidR="00052AEB" w:rsidRPr="00052AEB" w:rsidTr="002E0390">
        <w:trPr>
          <w:trHeight w:val="270"/>
        </w:trPr>
        <w:tc>
          <w:tcPr>
            <w:tcW w:w="1242" w:type="dxa"/>
          </w:tcPr>
          <w:p w:rsidR="00052AEB" w:rsidRPr="00052AEB" w:rsidRDefault="00052AEB" w:rsidP="002E0390">
            <w:pPr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5244" w:type="dxa"/>
          </w:tcPr>
          <w:p w:rsidR="00052AEB" w:rsidRPr="0045219A" w:rsidRDefault="00052AEB" w:rsidP="0005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 xml:space="preserve">Особенности драматургии сценической музыки </w:t>
            </w:r>
          </w:p>
          <w:p w:rsidR="00052AEB" w:rsidRPr="00BF3D3A" w:rsidRDefault="00052AEB" w:rsidP="00052AEB">
            <w:pPr>
              <w:rPr>
                <w:b/>
              </w:rPr>
            </w:pPr>
            <w:r w:rsidRPr="00BF3D3A">
              <w:rPr>
                <w:b/>
              </w:rPr>
              <w:t xml:space="preserve">Классика и современность.                              </w:t>
            </w:r>
          </w:p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>(16 ч)</w:t>
            </w:r>
          </w:p>
        </w:tc>
        <w:tc>
          <w:tcPr>
            <w:tcW w:w="1701" w:type="dxa"/>
          </w:tcPr>
          <w:p w:rsidR="00052AEB" w:rsidRPr="00052AEB" w:rsidRDefault="00052AEB" w:rsidP="002E0390">
            <w:pPr>
              <w:jc w:val="both"/>
              <w:rPr>
                <w:rFonts w:eastAsia="Times New Roman"/>
                <w:b/>
              </w:rPr>
            </w:pPr>
          </w:p>
        </w:tc>
      </w:tr>
      <w:tr w:rsidR="00052AEB" w:rsidRPr="00052AEB" w:rsidTr="002E0390">
        <w:trPr>
          <w:trHeight w:val="700"/>
        </w:trPr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2AEB" w:rsidRPr="00052AEB" w:rsidRDefault="001D359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5.09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576707" w:rsidRDefault="00052AEB" w:rsidP="00052AEB">
            <w:r w:rsidRPr="00BF3D3A">
              <w:t>В музыка</w:t>
            </w:r>
            <w:r>
              <w:t xml:space="preserve">льном театре </w:t>
            </w:r>
            <w:r w:rsidRPr="00BF3D3A">
              <w:t xml:space="preserve">Опера. 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2AEB" w:rsidRPr="00052AEB" w:rsidRDefault="001D359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12.09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52AEB" w:rsidRDefault="00052AEB" w:rsidP="00052AEB">
            <w:r w:rsidRPr="00BF3D3A">
              <w:t xml:space="preserve">Опера «Иван Сусанин». </w:t>
            </w:r>
          </w:p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>
              <w:t>Новая эпоха в русском музыкальном искусстве</w:t>
            </w:r>
            <w:r w:rsidRPr="00BF3D3A">
              <w:t xml:space="preserve">. 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rPr>
                <w:rFonts w:eastAsia="Times New Roman"/>
                <w:bCs/>
                <w:color w:val="000000"/>
              </w:rPr>
            </w:pPr>
            <w:r w:rsidRPr="00052AEB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851" w:type="dxa"/>
          </w:tcPr>
          <w:p w:rsidR="00052AEB" w:rsidRPr="00052AEB" w:rsidRDefault="001D359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19.09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52AEB" w:rsidRDefault="00052AEB" w:rsidP="00052AEB">
            <w:r w:rsidRPr="00BF3D3A">
              <w:t xml:space="preserve">Опера «Князь Игорь».  </w:t>
            </w:r>
          </w:p>
          <w:p w:rsidR="00052AEB" w:rsidRPr="00576707" w:rsidRDefault="00052AEB" w:rsidP="00052AEB">
            <w:r w:rsidRPr="00BF3D3A">
              <w:t xml:space="preserve">Русская эпическая опера.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52AEB" w:rsidRPr="00052AEB" w:rsidRDefault="001D359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26.09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052AEB" w:rsidRPr="00BF3D3A" w:rsidRDefault="00052AEB" w:rsidP="00052AEB">
            <w:r w:rsidRPr="00BF3D3A">
              <w:t>Ария князя Игоря. Портрет половцев.</w:t>
            </w:r>
          </w:p>
          <w:p w:rsidR="00052AEB" w:rsidRPr="00576707" w:rsidRDefault="00052AEB" w:rsidP="00052AEB">
            <w:r w:rsidRPr="00BF3D3A">
              <w:t xml:space="preserve"> </w:t>
            </w:r>
            <w:r w:rsidR="002E0390" w:rsidRPr="002E0390">
              <w:rPr>
                <w:rFonts w:eastAsia="Lucida Sans Unicode"/>
                <w:i/>
                <w:kern w:val="1"/>
              </w:rPr>
              <w:t xml:space="preserve"> Урок-игра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52AEB" w:rsidRPr="00052AEB" w:rsidRDefault="001D359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3.10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r w:rsidRPr="00052AEB">
              <w:t xml:space="preserve">В музыкальном театре Балет. 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rPr>
          <w:trHeight w:val="318"/>
        </w:trPr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2AEB" w:rsidRPr="00052AEB" w:rsidRDefault="001D359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10.10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t xml:space="preserve">Балет «Ярославна». Вступление. «Стон Русской земли». «Первая битва с половцами». 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52AEB" w:rsidRPr="00052AEB" w:rsidRDefault="001D359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17.10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rPr>
                <w:spacing w:val="-1"/>
              </w:rPr>
              <w:t>Героическая тема в русской музыке. Галерея героических образов.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52AEB" w:rsidRPr="00052AEB" w:rsidRDefault="001D359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24.10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r w:rsidRPr="00052AEB">
              <w:t>В музыкальном театре.</w:t>
            </w:r>
          </w:p>
          <w:p w:rsidR="00052AEB" w:rsidRPr="00052AEB" w:rsidRDefault="00052AEB" w:rsidP="00052AEB">
            <w:r w:rsidRPr="00052AEB">
              <w:t xml:space="preserve"> «Мой народ – американцы …».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52AEB" w:rsidRPr="00052AEB" w:rsidRDefault="001D359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31.10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576707" w:rsidRDefault="00052AEB" w:rsidP="00052AEB">
            <w:r w:rsidRPr="00CB2CE9">
              <w:t xml:space="preserve">«Порги и </w:t>
            </w:r>
            <w:proofErr w:type="spellStart"/>
            <w:r w:rsidRPr="00CB2CE9">
              <w:t>Бесс</w:t>
            </w:r>
            <w:proofErr w:type="spellEnd"/>
            <w:r w:rsidRPr="00CB2CE9">
              <w:t>». Первая американская национальная опера. Развитие традиций оперного спектакля.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1B2FDB" w:rsidRPr="00052AEB" w:rsidTr="00CF163B">
        <w:tc>
          <w:tcPr>
            <w:tcW w:w="10881" w:type="dxa"/>
            <w:gridSpan w:val="6"/>
          </w:tcPr>
          <w:p w:rsidR="001B2FDB" w:rsidRPr="00052AEB" w:rsidRDefault="001B2FD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2 четверть</w:t>
            </w:r>
          </w:p>
        </w:tc>
      </w:tr>
      <w:tr w:rsidR="00052AEB" w:rsidRPr="00052AEB" w:rsidTr="002E0390">
        <w:trPr>
          <w:trHeight w:val="296"/>
        </w:trPr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2AEB" w:rsidRPr="001B2FDB" w:rsidRDefault="001B2FDB" w:rsidP="00052AEB">
            <w:pPr>
              <w:jc w:val="both"/>
              <w:rPr>
                <w:rFonts w:eastAsia="Times New Roman"/>
                <w:bCs/>
                <w:iCs/>
                <w:color w:val="000000"/>
              </w:rPr>
            </w:pPr>
            <w:r w:rsidRPr="001B2FDB">
              <w:rPr>
                <w:rFonts w:eastAsia="Times New Roman"/>
                <w:bCs/>
                <w:iCs/>
                <w:color w:val="000000"/>
              </w:rPr>
              <w:t>14.11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21451A">
              <w:t>Опера «Кармен». Самая популярная опера в мире</w:t>
            </w:r>
            <w:r>
              <w:t>.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rPr>
          <w:trHeight w:val="272"/>
        </w:trPr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52AEB" w:rsidRPr="00052AEB" w:rsidRDefault="001B2FD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21.11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76033" w:rsidRDefault="00052AEB" w:rsidP="00052AEB">
            <w:r w:rsidRPr="00975B9C">
              <w:t xml:space="preserve">Образ Кармен. Образы   </w:t>
            </w:r>
            <w:proofErr w:type="spellStart"/>
            <w:r w:rsidRPr="00975B9C">
              <w:t>Хозе</w:t>
            </w:r>
            <w:proofErr w:type="spellEnd"/>
            <w:r w:rsidRPr="00975B9C">
              <w:t xml:space="preserve"> и </w:t>
            </w:r>
            <w:proofErr w:type="spellStart"/>
            <w:r w:rsidRPr="00975B9C">
              <w:t>Эскамильо</w:t>
            </w:r>
            <w:proofErr w:type="spellEnd"/>
            <w:r w:rsidRPr="00975B9C">
              <w:t>.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2AEB" w:rsidRPr="00052AEB" w:rsidRDefault="001B2FD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28.11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D62AB2" w:rsidRDefault="00052AEB" w:rsidP="00052AEB">
            <w:pPr>
              <w:pStyle w:val="body"/>
              <w:spacing w:before="0" w:beforeAutospacing="0" w:after="0" w:afterAutospacing="0"/>
            </w:pPr>
            <w:r w:rsidRPr="003C2A03">
              <w:t>Балет «Кармен-сюита»</w:t>
            </w:r>
            <w:r w:rsidRPr="003C2A03">
              <w:rPr>
                <w:bCs/>
              </w:rPr>
              <w:t>.</w:t>
            </w:r>
            <w:r w:rsidRPr="00076033">
              <w:rPr>
                <w:b/>
                <w:bCs/>
              </w:rPr>
              <w:t xml:space="preserve"> </w:t>
            </w:r>
            <w:r>
              <w:t>Новое прочтение оперы Бизе</w:t>
            </w:r>
            <w:r w:rsidRPr="00076033">
              <w:t xml:space="preserve">. </w:t>
            </w:r>
            <w:r w:rsidR="002E0390" w:rsidRPr="00E66C59">
              <w:rPr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rPr>
          <w:trHeight w:val="280"/>
        </w:trPr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52AEB" w:rsidRPr="00052AEB" w:rsidRDefault="001B2FD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5.12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pPr>
              <w:rPr>
                <w:i/>
              </w:rPr>
            </w:pPr>
            <w:r w:rsidRPr="00052AEB">
              <w:t>Сюжеты и образы духовной музыки.</w:t>
            </w:r>
            <w:r w:rsidRPr="00052AEB">
              <w:rPr>
                <w:color w:val="FF0000"/>
              </w:rPr>
              <w:t xml:space="preserve"> </w:t>
            </w:r>
            <w:r w:rsidR="003313F8"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 w:rsidR="003313F8">
              <w:rPr>
                <w:rFonts w:eastAsia="Times New Roman"/>
                <w:i/>
              </w:rPr>
              <w:t xml:space="preserve">Мультимедиа </w:t>
            </w:r>
            <w:r w:rsidR="003313F8"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52AEB" w:rsidRPr="00052AEB" w:rsidRDefault="001B2FD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12.12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r w:rsidRPr="00052AEB">
              <w:t xml:space="preserve">Рок-опера «Иисус Христос-суперзвезда».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52AEB" w:rsidRPr="00052AEB" w:rsidRDefault="001B2FD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19.12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3313F8" w:rsidRDefault="00052AEB" w:rsidP="00052AEB">
            <w:pPr>
              <w:rPr>
                <w:rFonts w:eastAsia="Times New Roman"/>
                <w:i/>
              </w:rPr>
            </w:pPr>
            <w:r w:rsidRPr="00052AEB">
              <w:t>Вечные темы. Главные образы.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52AEB" w:rsidRPr="00052AEB" w:rsidRDefault="001B2FDB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26.12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t>Музыка  к драматическому  спектаклю.</w:t>
            </w:r>
            <w:r w:rsidRPr="00052AEB">
              <w:rPr>
                <w:color w:val="FF0000"/>
              </w:rPr>
              <w:t xml:space="preserve"> 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3313F8" w:rsidRDefault="00052AEB" w:rsidP="003313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45219A">
              <w:rPr>
                <w:rFonts w:eastAsia="Times New Roman"/>
                <w:b/>
              </w:rPr>
              <w:t>Особенности драматургии кам</w:t>
            </w:r>
            <w:r>
              <w:rPr>
                <w:rFonts w:eastAsia="Times New Roman"/>
                <w:b/>
              </w:rPr>
              <w:t xml:space="preserve">ерной и симфонической музыки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19</w:t>
            </w:r>
            <w:r w:rsidRPr="0045219A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3C5DA9" w:rsidRPr="00052AEB" w:rsidTr="002E0390">
        <w:tc>
          <w:tcPr>
            <w:tcW w:w="1242" w:type="dxa"/>
          </w:tcPr>
          <w:p w:rsidR="003C5DA9" w:rsidRPr="003C5DA9" w:rsidRDefault="003C5DA9" w:rsidP="003C5DA9">
            <w:pPr>
              <w:rPr>
                <w:rFonts w:eastAsia="Times New Roman"/>
                <w:b/>
                <w:bCs/>
                <w:color w:val="000000"/>
              </w:rPr>
            </w:pPr>
            <w:r w:rsidRPr="003C5DA9">
              <w:rPr>
                <w:rFonts w:eastAsia="Times New Roman"/>
                <w:b/>
                <w:bCs/>
                <w:color w:val="000000"/>
              </w:rPr>
              <w:t>3 ч.</w:t>
            </w:r>
          </w:p>
        </w:tc>
        <w:tc>
          <w:tcPr>
            <w:tcW w:w="851" w:type="dxa"/>
          </w:tcPr>
          <w:p w:rsidR="003C5DA9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3C5DA9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C5DA9" w:rsidRPr="0045219A" w:rsidRDefault="003C5DA9" w:rsidP="003313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C5DA9" w:rsidRDefault="003C5DA9" w:rsidP="00052A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:rsidR="003C5DA9" w:rsidRPr="00052AEB" w:rsidRDefault="003C5DA9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rPr>
                <w:rFonts w:eastAsia="Times New Roman"/>
                <w:bCs/>
                <w:color w:val="000000"/>
              </w:rPr>
            </w:pPr>
            <w:r w:rsidRPr="00052AEB">
              <w:rPr>
                <w:rFonts w:eastAsia="Times New Roman"/>
                <w:bCs/>
                <w:color w:val="000000"/>
              </w:rPr>
              <w:t>17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16.01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r w:rsidRPr="00052AEB">
              <w:t>Музыкальная  драматурги</w:t>
            </w:r>
            <w:proofErr w:type="gramStart"/>
            <w:r w:rsidRPr="00052AEB">
              <w:t>я-</w:t>
            </w:r>
            <w:proofErr w:type="gramEnd"/>
            <w:r w:rsidRPr="00052AEB">
              <w:t xml:space="preserve"> развитие   музыки. </w:t>
            </w:r>
          </w:p>
          <w:p w:rsidR="00052AEB" w:rsidRPr="00052AEB" w:rsidRDefault="003313F8" w:rsidP="00052AEB">
            <w:r w:rsidRPr="00E66C59">
              <w:rPr>
                <w:rFonts w:eastAsia="Times New Roman"/>
                <w:i/>
              </w:rPr>
              <w:t>Урок открытия нового знания (</w:t>
            </w:r>
            <w:r>
              <w:rPr>
                <w:rFonts w:eastAsia="Times New Roman"/>
                <w:i/>
              </w:rPr>
              <w:t xml:space="preserve">Мультимедиа </w:t>
            </w:r>
            <w:r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23.01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r w:rsidRPr="00052AEB">
              <w:t xml:space="preserve">Два направления музыкальной культуры. </w:t>
            </w:r>
          </w:p>
          <w:p w:rsidR="00052AEB" w:rsidRPr="00052AEB" w:rsidRDefault="00052AEB" w:rsidP="00052AEB">
            <w:r w:rsidRPr="00052AEB">
              <w:t>Духовная музыка. Светская музыка.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30.01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r w:rsidRPr="00052AEB">
              <w:t>Камерная инструментальная музыка.</w:t>
            </w:r>
            <w:r w:rsidRPr="00052AEB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6.02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r w:rsidRPr="00052AEB">
              <w:t>Этюд. Транскрипция.</w:t>
            </w:r>
          </w:p>
          <w:p w:rsidR="00052AEB" w:rsidRPr="00052AEB" w:rsidRDefault="002E0390" w:rsidP="00052AEB">
            <w:r w:rsidRPr="002E0390">
              <w:rPr>
                <w:rFonts w:eastAsia="Lucida Sans Unicode"/>
                <w:i/>
                <w:kern w:val="1"/>
              </w:rPr>
              <w:t>Урок-игра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13.02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t xml:space="preserve">Циклические формы инструментальной музыки. 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  <w:p w:rsidR="00052AEB" w:rsidRPr="00052AEB" w:rsidRDefault="00052AEB" w:rsidP="00052AEB"/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ind w:left="360"/>
              <w:rPr>
                <w:rFonts w:eastAsia="Times New Roman"/>
                <w:bCs/>
                <w:color w:val="000000"/>
              </w:rPr>
            </w:pPr>
            <w:r w:rsidRPr="00052AEB">
              <w:rPr>
                <w:rFonts w:eastAsia="Times New Roman"/>
                <w:bCs/>
                <w:color w:val="000000"/>
              </w:rPr>
              <w:t>22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20.02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D25294" w:rsidRDefault="00052AEB" w:rsidP="00052AEB">
            <w:r>
              <w:t>«</w:t>
            </w:r>
            <w:r w:rsidRPr="008F6D7C">
              <w:t>Кончерто гроссо</w:t>
            </w:r>
            <w:r>
              <w:t>»</w:t>
            </w:r>
            <w:r w:rsidRPr="008F6D7C">
              <w:t xml:space="preserve">. </w:t>
            </w:r>
            <w:r>
              <w:t>«</w:t>
            </w:r>
            <w:r w:rsidRPr="008F6D7C">
              <w:t>Сюита в стар</w:t>
            </w:r>
            <w:r>
              <w:t xml:space="preserve">инном стиле» </w:t>
            </w:r>
            <w:r w:rsidRPr="008F6D7C">
              <w:t>А.</w:t>
            </w:r>
            <w:r>
              <w:t xml:space="preserve"> </w:t>
            </w:r>
            <w:proofErr w:type="spellStart"/>
            <w:r w:rsidRPr="008F6D7C">
              <w:t>Шнитке</w:t>
            </w:r>
            <w:proofErr w:type="spellEnd"/>
            <w:r w:rsidRPr="008F6D7C">
              <w:t>.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3313F8">
        <w:trPr>
          <w:trHeight w:val="343"/>
        </w:trPr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27.02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Pr="00D25294" w:rsidRDefault="00052AEB" w:rsidP="00052AEB">
            <w:r w:rsidRPr="008F6D7C">
              <w:t xml:space="preserve">Соната. 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6.03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052AEB" w:rsidRDefault="00052AEB" w:rsidP="00052AEB">
            <w:r w:rsidRPr="008F6D7C">
              <w:t xml:space="preserve">Соната </w:t>
            </w:r>
            <w:r>
              <w:t xml:space="preserve">№8 («Патетическая») Л.Бетховена. </w:t>
            </w:r>
          </w:p>
          <w:p w:rsidR="00052AEB" w:rsidRDefault="00052AEB" w:rsidP="00052AEB">
            <w:r w:rsidRPr="008F6D7C">
              <w:t>Соната №2С</w:t>
            </w:r>
            <w:r>
              <w:t>.</w:t>
            </w:r>
            <w:r w:rsidRPr="008F6D7C">
              <w:t xml:space="preserve"> Прокофьева. </w:t>
            </w:r>
          </w:p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>
              <w:t>Соната №11 В.</w:t>
            </w:r>
            <w:r w:rsidRPr="008F6D7C">
              <w:t>А.Моцарта.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13.03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t>Симфоническая музыка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52AEB" w:rsidRPr="00052AEB" w:rsidRDefault="003C5DA9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20.03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Default="00052AEB" w:rsidP="00052AEB">
            <w:r w:rsidRPr="008F6D7C">
              <w:t>Симфония №</w:t>
            </w:r>
            <w:r>
              <w:t xml:space="preserve"> </w:t>
            </w:r>
            <w:r w:rsidRPr="008F6D7C">
              <w:t>103(</w:t>
            </w:r>
            <w:r>
              <w:t>«С</w:t>
            </w:r>
            <w:r w:rsidRPr="008F6D7C">
              <w:t xml:space="preserve"> тремоло литавр</w:t>
            </w:r>
            <w:r>
              <w:t>»</w:t>
            </w:r>
            <w:r w:rsidRPr="008F6D7C">
              <w:t>)</w:t>
            </w:r>
          </w:p>
          <w:p w:rsidR="00052AEB" w:rsidRPr="00D25294" w:rsidRDefault="00052AEB" w:rsidP="00052AEB">
            <w:r w:rsidRPr="008F6D7C">
              <w:t xml:space="preserve"> Й.</w:t>
            </w:r>
            <w:r>
              <w:t xml:space="preserve"> </w:t>
            </w:r>
            <w:r w:rsidRPr="008F6D7C">
              <w:t>Гайдна. Симфония №</w:t>
            </w:r>
            <w:r>
              <w:t xml:space="preserve"> </w:t>
            </w:r>
            <w:r w:rsidRPr="008F6D7C">
              <w:t>40В.</w:t>
            </w:r>
            <w:r>
              <w:t xml:space="preserve"> </w:t>
            </w:r>
            <w:r w:rsidRPr="008F6D7C">
              <w:t>Моцарта.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3D04E3" w:rsidRPr="00052AEB" w:rsidTr="002E0390">
        <w:tc>
          <w:tcPr>
            <w:tcW w:w="1242" w:type="dxa"/>
          </w:tcPr>
          <w:p w:rsidR="003D04E3" w:rsidRPr="003D04E3" w:rsidRDefault="003D04E3" w:rsidP="003D04E3">
            <w:pPr>
              <w:rPr>
                <w:rFonts w:eastAsia="Times New Roman"/>
                <w:b/>
                <w:bCs/>
                <w:color w:val="000000"/>
              </w:rPr>
            </w:pPr>
            <w:r w:rsidRPr="003D04E3">
              <w:rPr>
                <w:rFonts w:eastAsia="Times New Roman"/>
                <w:b/>
                <w:bCs/>
                <w:color w:val="000000"/>
              </w:rPr>
              <w:t>4 ч.</w:t>
            </w:r>
          </w:p>
        </w:tc>
        <w:tc>
          <w:tcPr>
            <w:tcW w:w="851" w:type="dxa"/>
          </w:tcPr>
          <w:p w:rsidR="003D04E3" w:rsidRDefault="003D04E3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3D04E3" w:rsidRPr="00052AEB" w:rsidRDefault="003D04E3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3D04E3" w:rsidRPr="008F6D7C" w:rsidRDefault="003D04E3" w:rsidP="00052AEB"/>
        </w:tc>
        <w:tc>
          <w:tcPr>
            <w:tcW w:w="1134" w:type="dxa"/>
          </w:tcPr>
          <w:p w:rsidR="003D04E3" w:rsidRDefault="003D04E3" w:rsidP="00052AEB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3D04E3" w:rsidRPr="00052AEB" w:rsidRDefault="003D04E3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rPr>
                <w:rFonts w:eastAsia="Times New Roman"/>
                <w:bCs/>
                <w:color w:val="000000"/>
              </w:rPr>
            </w:pPr>
            <w:r w:rsidRPr="00052AEB">
              <w:rPr>
                <w:rFonts w:eastAsia="Times New Roman"/>
                <w:bCs/>
                <w:color w:val="000000"/>
              </w:rPr>
              <w:t>27</w:t>
            </w:r>
          </w:p>
        </w:tc>
        <w:tc>
          <w:tcPr>
            <w:tcW w:w="851" w:type="dxa"/>
          </w:tcPr>
          <w:p w:rsidR="00052AEB" w:rsidRPr="00052AEB" w:rsidRDefault="003D04E3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3.04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Default="00052AEB" w:rsidP="00052AEB">
            <w:r w:rsidRPr="008F6D7C">
              <w:t>Симфония №1</w:t>
            </w:r>
            <w:r>
              <w:t>«Классическая»</w:t>
            </w:r>
          </w:p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8F6D7C">
              <w:t>С.</w:t>
            </w:r>
            <w:r>
              <w:t xml:space="preserve"> </w:t>
            </w:r>
            <w:proofErr w:type="spellStart"/>
            <w:r w:rsidRPr="008F6D7C">
              <w:t>Прокофьева</w:t>
            </w:r>
            <w:proofErr w:type="gramStart"/>
            <w:r w:rsidRPr="008F6D7C">
              <w:t>.</w:t>
            </w:r>
            <w:r>
              <w:t>С</w:t>
            </w:r>
            <w:proofErr w:type="gramEnd"/>
            <w:r>
              <w:t>имфония</w:t>
            </w:r>
            <w:proofErr w:type="spellEnd"/>
            <w:r>
              <w:t xml:space="preserve"> №5 </w:t>
            </w:r>
            <w:proofErr w:type="spellStart"/>
            <w:r>
              <w:t>Л.Бетховена</w:t>
            </w:r>
            <w:proofErr w:type="spellEnd"/>
            <w:r>
              <w:t>.</w:t>
            </w:r>
            <w:r w:rsidRPr="008F6D7C">
              <w:t xml:space="preserve"> 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rPr>
          <w:trHeight w:val="1000"/>
        </w:trPr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52AEB" w:rsidRPr="00052AEB" w:rsidRDefault="003D04E3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10.04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D25294" w:rsidRDefault="00052AEB" w:rsidP="00052AEB">
            <w:r w:rsidRPr="008F6D7C">
              <w:t>Симфония №8 («Неоконченная») Ф.Шуберта. Симфония №1В.</w:t>
            </w:r>
            <w:r>
              <w:t xml:space="preserve"> </w:t>
            </w:r>
            <w:proofErr w:type="spellStart"/>
            <w:r w:rsidRPr="008F6D7C">
              <w:t>Калинников</w:t>
            </w:r>
            <w:r>
              <w:t>а</w:t>
            </w:r>
            <w:proofErr w:type="spellEnd"/>
            <w:r w:rsidRPr="008F6D7C">
              <w:t xml:space="preserve">. Картинная галерея. 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52AEB" w:rsidRPr="00052AEB" w:rsidRDefault="003D04E3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17.04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D25294" w:rsidRDefault="00052AEB" w:rsidP="00052AEB">
            <w:r w:rsidRPr="008F6D7C">
              <w:t xml:space="preserve">Симфония № 5 П.Чайковского. Симфония №7 («Ленинградская») Д.Шостаковича. </w:t>
            </w:r>
            <w:r w:rsidR="003313F8"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 w:rsidR="003313F8">
              <w:rPr>
                <w:rFonts w:eastAsia="Times New Roman"/>
                <w:i/>
              </w:rPr>
              <w:t xml:space="preserve">Мультимедиа </w:t>
            </w:r>
            <w:r w:rsidR="003313F8"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FC441F" w:rsidRPr="00052AEB" w:rsidTr="002E0390">
        <w:tc>
          <w:tcPr>
            <w:tcW w:w="1242" w:type="dxa"/>
          </w:tcPr>
          <w:p w:rsidR="00FC441F" w:rsidRPr="00052AEB" w:rsidRDefault="00FC441F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vMerge w:val="restart"/>
          </w:tcPr>
          <w:p w:rsidR="00FC441F" w:rsidRPr="00052AEB" w:rsidRDefault="00FC441F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24.04</w:t>
            </w:r>
          </w:p>
        </w:tc>
        <w:tc>
          <w:tcPr>
            <w:tcW w:w="709" w:type="dxa"/>
          </w:tcPr>
          <w:p w:rsidR="00FC441F" w:rsidRPr="00052AEB" w:rsidRDefault="00FC441F" w:rsidP="00052AE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  <w:vMerge w:val="restart"/>
          </w:tcPr>
          <w:p w:rsidR="00FC441F" w:rsidRPr="00052AEB" w:rsidRDefault="00FC441F" w:rsidP="00052AEB">
            <w:r w:rsidRPr="00052AEB">
              <w:t xml:space="preserve">Симфоническая картина «Празднества» </w:t>
            </w:r>
          </w:p>
          <w:p w:rsidR="00FC441F" w:rsidRPr="00052AEB" w:rsidRDefault="00FC441F" w:rsidP="003D04E3">
            <w:r w:rsidRPr="00052AEB">
              <w:t>К. Дебюсси.</w:t>
            </w:r>
            <w:r w:rsidRPr="002E0390">
              <w:rPr>
                <w:rFonts w:eastAsia="Lucida Sans Unicode"/>
                <w:i/>
                <w:kern w:val="1"/>
              </w:rPr>
              <w:t xml:space="preserve"> </w:t>
            </w:r>
          </w:p>
          <w:p w:rsidR="00FC441F" w:rsidRPr="00052AEB" w:rsidRDefault="00FC441F" w:rsidP="00CF163B">
            <w:r w:rsidRPr="00052AEB">
              <w:t xml:space="preserve">Инструментальный концерт. 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</w:tcPr>
          <w:p w:rsidR="00FC441F" w:rsidRPr="00052AEB" w:rsidRDefault="00FC441F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C441F" w:rsidRPr="00052AEB" w:rsidRDefault="00FC441F" w:rsidP="00FC441F">
            <w:pPr>
              <w:jc w:val="both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1.05</w:t>
            </w:r>
            <w:bookmarkStart w:id="8" w:name="_GoBack"/>
            <w:bookmarkEnd w:id="8"/>
          </w:p>
        </w:tc>
      </w:tr>
      <w:tr w:rsidR="00FC441F" w:rsidRPr="00052AEB" w:rsidTr="002E0390">
        <w:tc>
          <w:tcPr>
            <w:tcW w:w="1242" w:type="dxa"/>
          </w:tcPr>
          <w:p w:rsidR="00FC441F" w:rsidRPr="00052AEB" w:rsidRDefault="00FC441F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vMerge/>
          </w:tcPr>
          <w:p w:rsidR="00FC441F" w:rsidRPr="00052AEB" w:rsidRDefault="00FC441F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FC441F" w:rsidRPr="00052AEB" w:rsidRDefault="00FC441F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  <w:vMerge/>
          </w:tcPr>
          <w:p w:rsidR="00FC441F" w:rsidRPr="002E0390" w:rsidRDefault="00FC441F" w:rsidP="002E0390">
            <w:pPr>
              <w:rPr>
                <w:rFonts w:eastAsia="Times New Roman"/>
                <w:i/>
              </w:rPr>
            </w:pPr>
          </w:p>
        </w:tc>
        <w:tc>
          <w:tcPr>
            <w:tcW w:w="1134" w:type="dxa"/>
          </w:tcPr>
          <w:p w:rsidR="00FC441F" w:rsidRPr="00052AEB" w:rsidRDefault="00FC441F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/>
          </w:tcPr>
          <w:p w:rsidR="00FC441F" w:rsidRPr="00052AEB" w:rsidRDefault="00FC441F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52AEB" w:rsidRPr="00052AEB" w:rsidRDefault="003D04E3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8.05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2E0390" w:rsidRDefault="00052AEB" w:rsidP="002E0390">
            <w:pPr>
              <w:rPr>
                <w:rFonts w:eastAsia="Times New Roman"/>
                <w:i/>
              </w:rPr>
            </w:pPr>
            <w:r w:rsidRPr="00052AEB">
              <w:t>Концерт для скрипки с оркестром А. Хачатуряна</w:t>
            </w:r>
            <w:proofErr w:type="gramStart"/>
            <w:r w:rsidRPr="00052AEB">
              <w:t>.«</w:t>
            </w:r>
            <w:proofErr w:type="gramEnd"/>
            <w:r w:rsidRPr="00052AEB">
              <w:t>Рапсодия в стиле блюз» Дж. Гершвина.</w:t>
            </w:r>
            <w:r w:rsidR="002E0390"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52AEB" w:rsidRPr="00052AEB" w:rsidRDefault="003D04E3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15.05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r w:rsidRPr="00052AEB">
              <w:t xml:space="preserve">Музыка народов мира. </w:t>
            </w:r>
          </w:p>
          <w:p w:rsidR="00052AEB" w:rsidRPr="00052AEB" w:rsidRDefault="00052AEB" w:rsidP="00052AEB">
            <w:r w:rsidRPr="00052AEB">
              <w:t>Популярные хиты из мюзиклов и рок - опер.</w:t>
            </w:r>
            <w:r w:rsidR="002E0390"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52AEB" w:rsidRPr="00052AEB" w:rsidRDefault="003D04E3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22.05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052AEB" w:rsidRDefault="00052AEB" w:rsidP="00052AEB">
            <w:r w:rsidRPr="00052AEB">
              <w:t>Исследовательский проект.</w:t>
            </w:r>
          </w:p>
          <w:p w:rsidR="00052AEB" w:rsidRPr="00052AEB" w:rsidRDefault="00052AEB" w:rsidP="00052AEB">
            <w:r w:rsidRPr="00052AEB">
              <w:t>Пусть музыка звучит!</w:t>
            </w:r>
            <w:r w:rsidR="003313F8" w:rsidRPr="00E66C59">
              <w:rPr>
                <w:rFonts w:eastAsia="Times New Roman"/>
                <w:i/>
              </w:rPr>
              <w:t xml:space="preserve"> Урок открытия нового знания (</w:t>
            </w:r>
            <w:r w:rsidR="003313F8">
              <w:rPr>
                <w:rFonts w:eastAsia="Times New Roman"/>
                <w:i/>
              </w:rPr>
              <w:t xml:space="preserve">Мультимедиа </w:t>
            </w:r>
            <w:r w:rsidR="003313F8" w:rsidRPr="00E66C59">
              <w:rPr>
                <w:rFonts w:eastAsia="Times New Roman"/>
                <w:i/>
              </w:rPr>
              <w:t>урок)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  <w:tr w:rsidR="00052AEB" w:rsidRPr="00052AEB" w:rsidTr="002E0390">
        <w:tc>
          <w:tcPr>
            <w:tcW w:w="1242" w:type="dxa"/>
          </w:tcPr>
          <w:p w:rsidR="00052AEB" w:rsidRPr="00052AEB" w:rsidRDefault="00052AEB" w:rsidP="00052AEB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52A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52AEB" w:rsidRPr="00052AEB" w:rsidRDefault="003D04E3" w:rsidP="00052AE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29.05</w:t>
            </w:r>
          </w:p>
        </w:tc>
        <w:tc>
          <w:tcPr>
            <w:tcW w:w="709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244" w:type="dxa"/>
          </w:tcPr>
          <w:p w:rsidR="00052AEB" w:rsidRPr="006F4BAB" w:rsidRDefault="00052AEB" w:rsidP="00052AEB">
            <w:r>
              <w:t>Обобщающий урок</w:t>
            </w:r>
            <w:r w:rsidR="002E0390" w:rsidRPr="002E0390">
              <w:rPr>
                <w:rFonts w:eastAsia="Lucida Sans Unicode"/>
                <w:i/>
                <w:kern w:val="1"/>
              </w:rPr>
              <w:t xml:space="preserve"> Урок-игра</w:t>
            </w:r>
          </w:p>
        </w:tc>
        <w:tc>
          <w:tcPr>
            <w:tcW w:w="1134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52AEB" w:rsidRPr="00052AEB" w:rsidRDefault="00052AEB" w:rsidP="00052AEB">
            <w:pPr>
              <w:jc w:val="both"/>
              <w:rPr>
                <w:rFonts w:eastAsia="Times New Roman"/>
              </w:rPr>
            </w:pPr>
          </w:p>
        </w:tc>
      </w:tr>
    </w:tbl>
    <w:p w:rsidR="00052AEB" w:rsidRDefault="00052AEB" w:rsidP="00052AE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CE308F" w:rsidRDefault="00CE308F" w:rsidP="00CF163B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CF163B" w:rsidRDefault="00CF163B" w:rsidP="00CF163B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CE308F" w:rsidRDefault="00CE308F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04743A" w:rsidRPr="00B33D9F" w:rsidRDefault="0004743A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 w:rsidRPr="00B33D9F">
        <w:rPr>
          <w:b/>
        </w:rPr>
        <w:lastRenderedPageBreak/>
        <w:t>Лист  корректировки рабочей программы</w:t>
      </w:r>
    </w:p>
    <w:p w:rsidR="0004743A" w:rsidRPr="00B33D9F" w:rsidRDefault="0004743A" w:rsidP="0004743A">
      <w:pPr>
        <w:ind w:firstLine="176"/>
        <w:rPr>
          <w:b/>
        </w:rPr>
      </w:pPr>
      <w:r w:rsidRPr="00B33D9F">
        <w:rPr>
          <w:b/>
        </w:rPr>
        <w:t xml:space="preserve">                                          </w:t>
      </w:r>
      <w:r>
        <w:rPr>
          <w:b/>
        </w:rPr>
        <w:t xml:space="preserve">           по Музыке для 5-9</w:t>
      </w:r>
      <w:r w:rsidRPr="00B33D9F">
        <w:rPr>
          <w:b/>
        </w:rPr>
        <w:t xml:space="preserve"> классов</w:t>
      </w:r>
    </w:p>
    <w:p w:rsidR="0004743A" w:rsidRPr="00B33D9F" w:rsidRDefault="0004743A" w:rsidP="0004743A">
      <w:pPr>
        <w:ind w:firstLine="176"/>
        <w:jc w:val="center"/>
        <w:rPr>
          <w:b/>
        </w:rPr>
      </w:pPr>
      <w:r w:rsidRPr="00B33D9F">
        <w:rPr>
          <w:b/>
        </w:rPr>
        <w:t xml:space="preserve">Учитель: </w:t>
      </w:r>
      <w:r>
        <w:rPr>
          <w:b/>
        </w:rPr>
        <w:t>Сухорукова Н.А.</w:t>
      </w:r>
    </w:p>
    <w:p w:rsidR="0004743A" w:rsidRPr="00B33D9F" w:rsidRDefault="0004743A" w:rsidP="0004743A">
      <w:pPr>
        <w:jc w:val="center"/>
        <w:rPr>
          <w:b/>
        </w:rPr>
      </w:pPr>
    </w:p>
    <w:p w:rsidR="0004743A" w:rsidRPr="00B33D9F" w:rsidRDefault="0004743A" w:rsidP="0004743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Style w:val="17"/>
        <w:tblpPr w:leftFromText="180" w:rightFromText="180" w:vertAnchor="text" w:tblpX="-91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693"/>
        <w:gridCol w:w="1843"/>
        <w:gridCol w:w="1984"/>
      </w:tblGrid>
      <w:tr w:rsidR="0004743A" w:rsidRPr="00B33D9F" w:rsidTr="00B965E4">
        <w:tc>
          <w:tcPr>
            <w:tcW w:w="2093" w:type="dxa"/>
            <w:hideMark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843" w:type="dxa"/>
            <w:hideMark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2693" w:type="dxa"/>
            <w:hideMark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1843" w:type="dxa"/>
            <w:hideMark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Корректирующие мероприятия</w:t>
            </w:r>
          </w:p>
        </w:tc>
        <w:tc>
          <w:tcPr>
            <w:tcW w:w="1984" w:type="dxa"/>
            <w:hideMark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43A" w:rsidRPr="00B33D9F" w:rsidTr="00B965E4">
        <w:tc>
          <w:tcPr>
            <w:tcW w:w="20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743A" w:rsidRPr="00B33D9F" w:rsidRDefault="0004743A" w:rsidP="002E0390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43A" w:rsidRPr="00B33D9F" w:rsidRDefault="0004743A" w:rsidP="0004743A">
      <w:pPr>
        <w:rPr>
          <w:rFonts w:eastAsia="Times New Roman"/>
          <w:b/>
          <w:bCs/>
        </w:rPr>
      </w:pPr>
    </w:p>
    <w:p w:rsidR="0045219A" w:rsidRPr="0004743A" w:rsidRDefault="0004743A" w:rsidP="0004743A">
      <w:pPr>
        <w:rPr>
          <w:rFonts w:eastAsia="Times New Roman"/>
          <w:b/>
          <w:u w:val="single"/>
        </w:rPr>
      </w:pPr>
      <w:r w:rsidRPr="00B33D9F">
        <w:rPr>
          <w:b/>
          <w:u w:val="single"/>
        </w:rPr>
        <w:lastRenderedPageBreak/>
        <w:t>Учебно-методическое  и  материально-техническое обеспечение  образовательной деятельности.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04743A">
        <w:rPr>
          <w:rFonts w:eastAsia="Times New Roman"/>
          <w:b/>
        </w:rPr>
        <w:t>Учебники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5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6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7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«Искусство.8-9класс»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04743A">
        <w:rPr>
          <w:rFonts w:eastAsia="Times New Roman"/>
          <w:b/>
        </w:rPr>
        <w:t>Пособия для учащихся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Творческая тетрадь. 5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Творческая тетрадь. 6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04743A">
        <w:rPr>
          <w:rFonts w:eastAsia="Times New Roman"/>
          <w:b/>
        </w:rPr>
        <w:t>Пособия для учителей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Хрестоматия музыкального материала. 5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Хрестоматия музыкального материала. 6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Хрестоматия музыкального материала. 7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Фонохрестоматия музыкального материала. 5 класс» (МР3)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Фонохрестоматия музыкального материала. 6 класс» (МР3)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«Музыка. Фонохрестоматия музыкального материала. 7 класс» (МР3)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«Уроки музыки. 5-6 классы»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«Уроки музыки. 7 класс»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4743A">
        <w:rPr>
          <w:rFonts w:eastAsia="Times New Roman"/>
        </w:rPr>
        <w:t>«Искусство.8-9 класс»</w:t>
      </w:r>
    </w:p>
    <w:p w:rsidR="0045219A" w:rsidRPr="0004743A" w:rsidRDefault="0045219A" w:rsidP="0004743A">
      <w:pPr>
        <w:rPr>
          <w:rFonts w:eastAsia="Times New Roman"/>
        </w:rPr>
      </w:pPr>
    </w:p>
    <w:p w:rsidR="0045219A" w:rsidRPr="0004743A" w:rsidRDefault="0045219A" w:rsidP="000474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04743A">
        <w:rPr>
          <w:rFonts w:eastAsia="Times New Roman"/>
          <w:b/>
          <w:lang w:val="en-US"/>
        </w:rPr>
        <w:t>MULTIMEDIA</w:t>
      </w:r>
      <w:r w:rsidRPr="0004743A">
        <w:rPr>
          <w:rFonts w:eastAsia="Times New Roman"/>
          <w:b/>
        </w:rPr>
        <w:t xml:space="preserve"> – поддержка предмета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  <w:b/>
        </w:rPr>
      </w:pPr>
      <w:r w:rsidRPr="0004743A">
        <w:rPr>
          <w:rFonts w:eastAsia="Times New Roman"/>
        </w:rPr>
        <w:t xml:space="preserve">Детские электронные книги и презентации </w:t>
      </w:r>
      <w:r w:rsidRPr="0004743A">
        <w:rPr>
          <w:rFonts w:eastAsia="Times New Roman"/>
          <w:b/>
        </w:rPr>
        <w:t xml:space="preserve">- </w:t>
      </w:r>
      <w:hyperlink r:id="rId6" w:tgtFrame="_blank" w:history="1">
        <w:r w:rsidRPr="0004743A">
          <w:rPr>
            <w:rFonts w:eastAsia="Times New Roman"/>
            <w:bCs/>
            <w:i/>
            <w:u w:val="single"/>
          </w:rPr>
          <w:t>http://viki.rdf.ru/</w:t>
        </w:r>
      </w:hyperlink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  <w:b/>
          <w:i/>
        </w:rPr>
      </w:pPr>
      <w:r w:rsidRPr="0004743A">
        <w:rPr>
          <w:rFonts w:eastAsia="Times New Roman"/>
        </w:rPr>
        <w:t>Единая коллекция</w:t>
      </w:r>
      <w:r w:rsidRPr="0004743A">
        <w:rPr>
          <w:rFonts w:eastAsia="Times New Roman"/>
          <w:b/>
        </w:rPr>
        <w:t xml:space="preserve"> - </w:t>
      </w:r>
      <w:hyperlink r:id="rId7" w:tgtFrame="_blank" w:history="1">
        <w:r w:rsidRPr="0004743A">
          <w:rPr>
            <w:rFonts w:eastAsia="Times New Roman"/>
            <w:bCs/>
            <w:i/>
          </w:rPr>
          <w:t>http://collection.cross-edu.ru/catalog/rubr/f544b3b7-f1f4-       5b76-f453-552f31d9b164</w:t>
        </w:r>
      </w:hyperlink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Мультимедийная программа «Учимся понимать музыку»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Мультимедийная программа «Шедевры музыки» издательства  «Кирилл и    Мефодий»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Мультимедийная программа «Музыка. Ключи»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 xml:space="preserve">Мультимедийная программа «Энциклопедия Кирилла и </w:t>
      </w:r>
      <w:proofErr w:type="spellStart"/>
      <w:r w:rsidRPr="0004743A">
        <w:rPr>
          <w:rFonts w:eastAsia="Times New Roman"/>
        </w:rPr>
        <w:t>Мефодия</w:t>
      </w:r>
      <w:proofErr w:type="spellEnd"/>
      <w:r w:rsidRPr="0004743A">
        <w:rPr>
          <w:rFonts w:eastAsia="Times New Roman"/>
        </w:rPr>
        <w:t xml:space="preserve"> 2009г.»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Мультимедийная программа «История музыкальных инструментов»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 xml:space="preserve">Музыкальный класс. 000 «Нью Медиа </w:t>
      </w:r>
      <w:proofErr w:type="spellStart"/>
      <w:r w:rsidRPr="0004743A">
        <w:rPr>
          <w:rFonts w:eastAsia="Times New Roman"/>
        </w:rPr>
        <w:t>Дженерейшн</w:t>
      </w:r>
      <w:proofErr w:type="spellEnd"/>
      <w:r w:rsidRPr="0004743A">
        <w:rPr>
          <w:rFonts w:eastAsia="Times New Roman"/>
        </w:rPr>
        <w:t>».</w:t>
      </w:r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  <w:b/>
        </w:rPr>
      </w:pPr>
      <w:r w:rsidRPr="0004743A">
        <w:rPr>
          <w:rFonts w:eastAsia="Times New Roman"/>
        </w:rPr>
        <w:t xml:space="preserve">Российский общеобразовательный портал - </w:t>
      </w:r>
      <w:hyperlink r:id="rId8" w:tgtFrame="_blank" w:history="1">
        <w:r w:rsidRPr="0004743A">
          <w:rPr>
            <w:rFonts w:eastAsia="Times New Roman"/>
            <w:bCs/>
            <w:i/>
            <w:u w:val="single"/>
          </w:rPr>
          <w:t>http://music.edu.ru/</w:t>
        </w:r>
      </w:hyperlink>
    </w:p>
    <w:p w:rsidR="0045219A" w:rsidRPr="0004743A" w:rsidRDefault="0045219A" w:rsidP="0004743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eastAsia="Times New Roman"/>
        </w:rPr>
      </w:pPr>
      <w:r w:rsidRPr="0004743A">
        <w:rPr>
          <w:rFonts w:eastAsia="Times New Roman"/>
        </w:rPr>
        <w:t>Уроки музыки с дирижером Скрипкиным. Серия «</w:t>
      </w:r>
      <w:proofErr w:type="spellStart"/>
      <w:r w:rsidRPr="0004743A">
        <w:rPr>
          <w:rFonts w:eastAsia="Times New Roman"/>
        </w:rPr>
        <w:t>Развивашки</w:t>
      </w:r>
      <w:proofErr w:type="spellEnd"/>
      <w:r w:rsidRPr="0004743A">
        <w:rPr>
          <w:rFonts w:eastAsia="Times New Roman"/>
        </w:rPr>
        <w:t>». Мультимедийный диск (</w:t>
      </w:r>
      <w:r w:rsidRPr="0004743A">
        <w:rPr>
          <w:rFonts w:eastAsia="Times New Roman"/>
          <w:lang w:val="en-US"/>
        </w:rPr>
        <w:t>CD</w:t>
      </w:r>
      <w:r w:rsidRPr="0004743A">
        <w:rPr>
          <w:rFonts w:eastAsia="Times New Roman"/>
        </w:rPr>
        <w:t xml:space="preserve"> </w:t>
      </w:r>
      <w:r w:rsidRPr="0004743A">
        <w:rPr>
          <w:rFonts w:eastAsia="Times New Roman"/>
          <w:lang w:val="en-US"/>
        </w:rPr>
        <w:t>ROM</w:t>
      </w:r>
      <w:r w:rsidRPr="0004743A">
        <w:rPr>
          <w:rFonts w:eastAsia="Times New Roman"/>
        </w:rPr>
        <w:t xml:space="preserve">) М.: ЗАО «Новый диск», 2008. </w:t>
      </w:r>
    </w:p>
    <w:p w:rsidR="0045219A" w:rsidRPr="0004743A" w:rsidRDefault="0045219A" w:rsidP="000474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45219A" w:rsidRPr="0004743A" w:rsidRDefault="0045219A" w:rsidP="000474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04743A">
        <w:rPr>
          <w:rFonts w:eastAsia="Times New Roman"/>
          <w:b/>
        </w:rPr>
        <w:t>Список научно-методической литературы.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Пособие для учителя «Музыка. Фонохрестоматия музыкального материала. 5-9 класс» (</w:t>
      </w:r>
      <w:r w:rsidRPr="0004743A">
        <w:rPr>
          <w:rFonts w:eastAsia="Times New Roman"/>
          <w:lang w:val="en-US"/>
        </w:rPr>
        <w:t>mp</w:t>
      </w:r>
      <w:r w:rsidRPr="0004743A">
        <w:rPr>
          <w:rFonts w:eastAsia="Times New Roman"/>
        </w:rPr>
        <w:t xml:space="preserve"> 3), М., Просвещение, </w:t>
      </w:r>
      <w:smartTag w:uri="urn:schemas-microsoft-com:office:smarttags" w:element="metricconverter">
        <w:smartTagPr>
          <w:attr w:name="ProductID" w:val="2011 г"/>
        </w:smartTagPr>
        <w:r w:rsidRPr="0004743A">
          <w:rPr>
            <w:rFonts w:eastAsia="Times New Roman"/>
          </w:rPr>
          <w:t>2011 г</w:t>
        </w:r>
      </w:smartTag>
      <w:r w:rsidRPr="0004743A">
        <w:rPr>
          <w:rFonts w:eastAsia="Times New Roman"/>
        </w:rPr>
        <w:t>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 xml:space="preserve">Пособие для учителя «Музыка. Хрестоматия музыкального материала. 5-7 класс», М., Просвещение, 2011г. 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Пособие для учителя «Уроки музыки. 5-9 классы».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Учебник «Музыка. 6 класс», М., Просвещение, 2011г.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  <w:b/>
        </w:rPr>
      </w:pPr>
      <w:r w:rsidRPr="0004743A">
        <w:rPr>
          <w:rFonts w:eastAsia="Times New Roman"/>
        </w:rPr>
        <w:t>Пособие для учащихся «Музыка. Рабочая тетрадь. 5-7 класс», М., Просвещение, 2011г.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Алиев Ю. Б. Настольная книга школьного учителя-музы</w:t>
      </w:r>
      <w:r w:rsidRPr="0004743A">
        <w:rPr>
          <w:rFonts w:eastAsia="Times New Roman"/>
        </w:rPr>
        <w:softHyphen/>
        <w:t>канта / Ю. Б. Алиев. — М., 2009.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Антология русской и зарубежной музыки X—XXI вв. / сост. Ю. А. Зверев. Комплект компакт-дисков. — М., 2010.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Великие музыканты XX века. — М., 2011.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proofErr w:type="spellStart"/>
      <w:r w:rsidRPr="0004743A">
        <w:rPr>
          <w:rFonts w:eastAsia="Times New Roman"/>
        </w:rPr>
        <w:t>Кабалевский</w:t>
      </w:r>
      <w:proofErr w:type="spellEnd"/>
      <w:r w:rsidRPr="0004743A">
        <w:rPr>
          <w:rFonts w:eastAsia="Times New Roman"/>
        </w:rPr>
        <w:t xml:space="preserve"> Д. Б. Как рассказывать детям о музы</w:t>
      </w:r>
      <w:r w:rsidRPr="0004743A">
        <w:rPr>
          <w:rFonts w:eastAsia="Times New Roman"/>
        </w:rPr>
        <w:softHyphen/>
        <w:t xml:space="preserve">ке? /Д. Б. </w:t>
      </w:r>
      <w:proofErr w:type="spellStart"/>
      <w:r w:rsidRPr="0004743A">
        <w:rPr>
          <w:rFonts w:eastAsia="Times New Roman"/>
        </w:rPr>
        <w:t>Кабалевский</w:t>
      </w:r>
      <w:proofErr w:type="spellEnd"/>
      <w:r w:rsidRPr="0004743A">
        <w:rPr>
          <w:rFonts w:eastAsia="Times New Roman"/>
        </w:rPr>
        <w:t>. - М., 2010.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Никитина Л.Д. «История русской музыки», М., Академия, 2009г.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proofErr w:type="spellStart"/>
      <w:r w:rsidRPr="0004743A">
        <w:rPr>
          <w:rFonts w:eastAsia="Times New Roman"/>
        </w:rPr>
        <w:t>Самин</w:t>
      </w:r>
      <w:proofErr w:type="spellEnd"/>
      <w:r w:rsidRPr="0004743A">
        <w:rPr>
          <w:rFonts w:eastAsia="Times New Roman"/>
        </w:rPr>
        <w:t xml:space="preserve"> Д.К. «Сто великих композиторов», </w:t>
      </w:r>
      <w:proofErr w:type="spellStart"/>
      <w:r w:rsidRPr="0004743A">
        <w:rPr>
          <w:rFonts w:eastAsia="Times New Roman"/>
        </w:rPr>
        <w:t>М.,Вече</w:t>
      </w:r>
      <w:proofErr w:type="spellEnd"/>
      <w:r w:rsidRPr="0004743A">
        <w:rPr>
          <w:rFonts w:eastAsia="Times New Roman"/>
        </w:rPr>
        <w:t>, 2010г.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Разумовская О.К. Русские композиторы. Биографии, викторины, кроссворды.- М.: Айрис-</w:t>
      </w:r>
      <w:r w:rsidRPr="0004743A">
        <w:rPr>
          <w:rFonts w:eastAsia="Times New Roman"/>
        </w:rPr>
        <w:lastRenderedPageBreak/>
        <w:t>пресс, 2012.- 176с.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proofErr w:type="spellStart"/>
      <w:r w:rsidRPr="0004743A">
        <w:rPr>
          <w:rFonts w:eastAsia="Times New Roman"/>
        </w:rPr>
        <w:t>Золина</w:t>
      </w:r>
      <w:proofErr w:type="spellEnd"/>
      <w:r w:rsidRPr="0004743A">
        <w:rPr>
          <w:rFonts w:eastAsia="Times New Roman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2009.</w:t>
      </w:r>
    </w:p>
    <w:p w:rsidR="0045219A" w:rsidRPr="0004743A" w:rsidRDefault="0045219A" w:rsidP="0004743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/>
        <w:rPr>
          <w:rFonts w:eastAsia="Times New Roman"/>
        </w:rPr>
      </w:pPr>
      <w:r w:rsidRPr="0004743A">
        <w:rPr>
          <w:rFonts w:eastAsia="Times New Roman"/>
        </w:rPr>
        <w:t>Песенные сборники.</w:t>
      </w:r>
    </w:p>
    <w:p w:rsidR="0045219A" w:rsidRPr="0004743A" w:rsidRDefault="0045219A" w:rsidP="0004743A"/>
    <w:sectPr w:rsidR="0045219A" w:rsidRPr="0004743A" w:rsidSect="0001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AADFE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0B"/>
    <w:multiLevelType w:val="multilevel"/>
    <w:tmpl w:val="0000000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1764103"/>
    <w:multiLevelType w:val="multilevel"/>
    <w:tmpl w:val="697ACC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2E335D"/>
    <w:multiLevelType w:val="hybridMultilevel"/>
    <w:tmpl w:val="18CC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75E82"/>
    <w:multiLevelType w:val="hybridMultilevel"/>
    <w:tmpl w:val="E346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61A43"/>
    <w:multiLevelType w:val="hybridMultilevel"/>
    <w:tmpl w:val="F5EA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3706D"/>
    <w:multiLevelType w:val="multilevel"/>
    <w:tmpl w:val="18B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9039B0"/>
    <w:multiLevelType w:val="hybridMultilevel"/>
    <w:tmpl w:val="9530BD58"/>
    <w:lvl w:ilvl="0" w:tplc="4082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C628B"/>
    <w:multiLevelType w:val="hybridMultilevel"/>
    <w:tmpl w:val="CDE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05A1C"/>
    <w:multiLevelType w:val="hybridMultilevel"/>
    <w:tmpl w:val="7120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13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32"/>
  </w:num>
  <w:num w:numId="11">
    <w:abstractNumId w:val="30"/>
  </w:num>
  <w:num w:numId="12">
    <w:abstractNumId w:val="9"/>
  </w:num>
  <w:num w:numId="13">
    <w:abstractNumId w:val="17"/>
  </w:num>
  <w:num w:numId="14">
    <w:abstractNumId w:val="16"/>
  </w:num>
  <w:num w:numId="15">
    <w:abstractNumId w:val="10"/>
  </w:num>
  <w:num w:numId="16">
    <w:abstractNumId w:val="25"/>
  </w:num>
  <w:num w:numId="17">
    <w:abstractNumId w:val="21"/>
  </w:num>
  <w:num w:numId="18">
    <w:abstractNumId w:val="18"/>
  </w:num>
  <w:num w:numId="19">
    <w:abstractNumId w:val="23"/>
  </w:num>
  <w:num w:numId="20">
    <w:abstractNumId w:val="29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4"/>
  </w:num>
  <w:num w:numId="27">
    <w:abstractNumId w:val="22"/>
  </w:num>
  <w:num w:numId="28">
    <w:abstractNumId w:val="14"/>
  </w:num>
  <w:num w:numId="29">
    <w:abstractNumId w:val="8"/>
  </w:num>
  <w:num w:numId="30">
    <w:abstractNumId w:val="26"/>
  </w:num>
  <w:num w:numId="31">
    <w:abstractNumId w:val="15"/>
  </w:num>
  <w:num w:numId="32">
    <w:abstractNumId w:val="28"/>
  </w:num>
  <w:num w:numId="33">
    <w:abstractNumId w:val="27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E77"/>
    <w:rsid w:val="0001261E"/>
    <w:rsid w:val="00034188"/>
    <w:rsid w:val="0004743A"/>
    <w:rsid w:val="00052AEB"/>
    <w:rsid w:val="001B2FDB"/>
    <w:rsid w:val="001D359B"/>
    <w:rsid w:val="001E64F8"/>
    <w:rsid w:val="00211FE6"/>
    <w:rsid w:val="0023508E"/>
    <w:rsid w:val="002B68BB"/>
    <w:rsid w:val="002E0390"/>
    <w:rsid w:val="00315D2B"/>
    <w:rsid w:val="003313F8"/>
    <w:rsid w:val="003815EE"/>
    <w:rsid w:val="003C5DA9"/>
    <w:rsid w:val="003D04E3"/>
    <w:rsid w:val="0045219A"/>
    <w:rsid w:val="005829B8"/>
    <w:rsid w:val="0063635B"/>
    <w:rsid w:val="007359C8"/>
    <w:rsid w:val="008F1E77"/>
    <w:rsid w:val="0095229B"/>
    <w:rsid w:val="00AA2CFE"/>
    <w:rsid w:val="00B00E36"/>
    <w:rsid w:val="00B471AB"/>
    <w:rsid w:val="00B90ABC"/>
    <w:rsid w:val="00B965E4"/>
    <w:rsid w:val="00CE308F"/>
    <w:rsid w:val="00CF163B"/>
    <w:rsid w:val="00CF67C2"/>
    <w:rsid w:val="00DB26CE"/>
    <w:rsid w:val="00FC441F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CB3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5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815E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81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3815EE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3815EE"/>
  </w:style>
  <w:style w:type="character" w:customStyle="1" w:styleId="8">
    <w:name w:val="Основной текст (8)"/>
    <w:basedOn w:val="a0"/>
    <w:rsid w:val="00FD2CB3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FD2CB3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FD2CB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12pt">
    <w:name w:val="Основной текст (8) + 12 pt"/>
    <w:basedOn w:val="80"/>
    <w:rsid w:val="00FD2CB3"/>
    <w:rPr>
      <w:sz w:val="24"/>
      <w:szCs w:val="24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FD2CB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D2CB3"/>
  </w:style>
  <w:style w:type="table" w:styleId="a6">
    <w:name w:val="Table Grid"/>
    <w:basedOn w:val="a1"/>
    <w:rsid w:val="00FD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D2CB3"/>
    <w:rPr>
      <w:b/>
      <w:bCs/>
      <w:color w:val="003333"/>
      <w:sz w:val="18"/>
      <w:szCs w:val="18"/>
      <w:u w:val="single"/>
    </w:rPr>
  </w:style>
  <w:style w:type="paragraph" w:styleId="a8">
    <w:name w:val="Normal (Web)"/>
    <w:basedOn w:val="a"/>
    <w:rsid w:val="00FD2CB3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qFormat/>
    <w:rsid w:val="00FD2CB3"/>
    <w:rPr>
      <w:b/>
      <w:bCs/>
    </w:rPr>
  </w:style>
  <w:style w:type="paragraph" w:customStyle="1" w:styleId="razdel">
    <w:name w:val="razdel"/>
    <w:basedOn w:val="a"/>
    <w:rsid w:val="00FD2CB3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basedOn w:val="a"/>
    <w:rsid w:val="00FD2CB3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qFormat/>
    <w:rsid w:val="00FD2CB3"/>
    <w:rPr>
      <w:i/>
      <w:iCs/>
    </w:rPr>
  </w:style>
  <w:style w:type="paragraph" w:styleId="2">
    <w:name w:val="Body Text Indent 2"/>
    <w:basedOn w:val="a"/>
    <w:link w:val="20"/>
    <w:rsid w:val="00FD2CB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FD2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Основной текст (8) + Полужирный2"/>
    <w:basedOn w:val="80"/>
    <w:rsid w:val="00FD2CB3"/>
    <w:rPr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basedOn w:val="80"/>
    <w:rsid w:val="00FD2CB3"/>
    <w:rPr>
      <w:i/>
      <w:iCs/>
      <w:sz w:val="21"/>
      <w:szCs w:val="21"/>
      <w:shd w:val="clear" w:color="auto" w:fill="FFFFFF"/>
    </w:rPr>
  </w:style>
  <w:style w:type="character" w:customStyle="1" w:styleId="84">
    <w:name w:val="Заголовок №8_"/>
    <w:basedOn w:val="a0"/>
    <w:link w:val="85"/>
    <w:rsid w:val="00FD2CB3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FD2CB3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100">
    <w:name w:val="Заголовок №10_"/>
    <w:basedOn w:val="a0"/>
    <w:link w:val="101"/>
    <w:rsid w:val="00FD2CB3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FD2CB3"/>
    <w:pPr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33">
    <w:name w:val="Заголовок №3 (3)_"/>
    <w:basedOn w:val="a0"/>
    <w:link w:val="330"/>
    <w:rsid w:val="00FD2CB3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D2CB3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"/>
    <w:rsid w:val="00FD2CB3"/>
    <w:rPr>
      <w:rFonts w:ascii="Century Gothic" w:hAnsi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basedOn w:val="22"/>
    <w:rsid w:val="00FD2CB3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FD2CB3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ab">
    <w:name w:val="Основной текст Знак"/>
    <w:basedOn w:val="a0"/>
    <w:link w:val="ac"/>
    <w:rsid w:val="00FD2CB3"/>
    <w:rPr>
      <w:rFonts w:ascii="Century Gothic" w:hAnsi="Century Gothic"/>
      <w:spacing w:val="-30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basedOn w:val="ab"/>
    <w:rsid w:val="00FD2CB3"/>
    <w:rPr>
      <w:rFonts w:ascii="Century Gothic" w:hAnsi="Century Gothic"/>
      <w:spacing w:val="-20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2CB3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LucidaSansUnicode">
    <w:name w:val="Основной текст (6) + Lucida Sans Unicode"/>
    <w:aliases w:val="9,5 pt,Полужирный"/>
    <w:basedOn w:val="6"/>
    <w:rsid w:val="00FD2CB3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"/>
    <w:rsid w:val="00FD2CB3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86">
    <w:name w:val="Основной текст (8) + Полужирный"/>
    <w:aliases w:val="Курсив"/>
    <w:basedOn w:val="80"/>
    <w:rsid w:val="00FD2CB3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10">
    <w:name w:val="Основной текст (11)_"/>
    <w:basedOn w:val="a0"/>
    <w:link w:val="111"/>
    <w:rsid w:val="00FD2CB3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FD2CB3"/>
    <w:rPr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D2CB3"/>
    <w:rPr>
      <w:b/>
      <w:bCs/>
      <w:spacing w:val="-10"/>
      <w:sz w:val="29"/>
      <w:szCs w:val="29"/>
      <w:shd w:val="clear" w:color="auto" w:fill="FFFFFF"/>
    </w:rPr>
  </w:style>
  <w:style w:type="character" w:customStyle="1" w:styleId="911">
    <w:name w:val="Основной текст (9) + 11"/>
    <w:aliases w:val="5 pt30,Малые прописные,Интервал 0 pt"/>
    <w:basedOn w:val="9"/>
    <w:rsid w:val="00FD2CB3"/>
    <w:rPr>
      <w:b/>
      <w:bCs/>
      <w:smallCaps/>
      <w:spacing w:val="0"/>
      <w:sz w:val="23"/>
      <w:szCs w:val="23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0"/>
    <w:rsid w:val="00FD2CB3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FD2CB3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rsid w:val="00FD2CB3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rsid w:val="00FD2CB3"/>
    <w:rPr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rsid w:val="00FD2CB3"/>
    <w:pPr>
      <w:shd w:val="clear" w:color="auto" w:fill="FFFFFF"/>
      <w:spacing w:after="180" w:line="240" w:lineRule="atLeast"/>
      <w:jc w:val="center"/>
      <w:outlineLvl w:val="2"/>
    </w:pPr>
    <w:rPr>
      <w:rFonts w:ascii="Century Gothic" w:eastAsiaTheme="minorHAnsi" w:hAnsi="Century Gothic" w:cstheme="minorBidi"/>
      <w:b/>
      <w:bCs/>
      <w:spacing w:val="50"/>
      <w:sz w:val="43"/>
      <w:szCs w:val="43"/>
      <w:lang w:eastAsia="en-US"/>
    </w:rPr>
  </w:style>
  <w:style w:type="paragraph" w:customStyle="1" w:styleId="220">
    <w:name w:val="Заголовок №2 (2)"/>
    <w:basedOn w:val="a"/>
    <w:link w:val="22"/>
    <w:rsid w:val="00FD2CB3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eastAsiaTheme="minorHAnsi" w:hAnsi="Century Gothic" w:cstheme="minorBidi"/>
      <w:sz w:val="44"/>
      <w:szCs w:val="44"/>
      <w:lang w:eastAsia="en-US"/>
    </w:rPr>
  </w:style>
  <w:style w:type="paragraph" w:customStyle="1" w:styleId="430">
    <w:name w:val="Заголовок №4 (3)"/>
    <w:basedOn w:val="a"/>
    <w:link w:val="43"/>
    <w:rsid w:val="00FD2CB3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paragraph" w:styleId="ac">
    <w:name w:val="Body Text"/>
    <w:basedOn w:val="a"/>
    <w:link w:val="ab"/>
    <w:rsid w:val="00FD2CB3"/>
    <w:pPr>
      <w:shd w:val="clear" w:color="auto" w:fill="FFFFFF"/>
      <w:spacing w:before="960" w:line="384" w:lineRule="exact"/>
      <w:jc w:val="center"/>
    </w:pPr>
    <w:rPr>
      <w:rFonts w:ascii="Century Gothic" w:eastAsiaTheme="minorHAnsi" w:hAnsi="Century Gothic" w:cstheme="minorBidi"/>
      <w:spacing w:val="-30"/>
      <w:sz w:val="32"/>
      <w:szCs w:val="32"/>
      <w:lang w:eastAsia="en-US"/>
    </w:rPr>
  </w:style>
  <w:style w:type="character" w:customStyle="1" w:styleId="12">
    <w:name w:val="Основной текст Знак1"/>
    <w:basedOn w:val="a0"/>
    <w:rsid w:val="00FD2CB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rsid w:val="00FD2CB3"/>
    <w:pPr>
      <w:shd w:val="clear" w:color="auto" w:fill="FFFFFF"/>
      <w:spacing w:before="60" w:after="300" w:line="240" w:lineRule="atLeast"/>
    </w:pPr>
    <w:rPr>
      <w:rFonts w:ascii="Microsoft Sans Serif" w:eastAsiaTheme="minorHAnsi" w:hAnsi="Microsoft Sans Serif" w:cstheme="minorBidi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0"/>
    <w:rsid w:val="00FD2CB3"/>
    <w:pPr>
      <w:shd w:val="clear" w:color="auto" w:fill="FFFFFF"/>
      <w:spacing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customStyle="1" w:styleId="201">
    <w:name w:val="Основной текст (20)"/>
    <w:basedOn w:val="a"/>
    <w:link w:val="200"/>
    <w:rsid w:val="00FD2CB3"/>
    <w:pPr>
      <w:shd w:val="clear" w:color="auto" w:fill="FFFFFF"/>
      <w:spacing w:after="120" w:line="240" w:lineRule="atLeast"/>
      <w:jc w:val="center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rsid w:val="00FD2CB3"/>
    <w:pPr>
      <w:shd w:val="clear" w:color="auto" w:fill="FFFFFF"/>
      <w:spacing w:before="120" w:after="1020" w:line="240" w:lineRule="atLeast"/>
      <w:jc w:val="center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1"/>
    <w:locked/>
    <w:rsid w:val="00FD2CB3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21">
    <w:name w:val="Основной текст (22)_"/>
    <w:basedOn w:val="a0"/>
    <w:link w:val="222"/>
    <w:locked/>
    <w:rsid w:val="00FD2CB3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">
    <w:name w:val="Основной текст (23)_"/>
    <w:basedOn w:val="a0"/>
    <w:link w:val="230"/>
    <w:locked/>
    <w:rsid w:val="00FD2CB3"/>
    <w:rPr>
      <w:sz w:val="24"/>
      <w:szCs w:val="24"/>
      <w:shd w:val="clear" w:color="auto" w:fill="FFFFFF"/>
    </w:rPr>
  </w:style>
  <w:style w:type="character" w:customStyle="1" w:styleId="21">
    <w:name w:val="Основной текст (21)_"/>
    <w:basedOn w:val="a0"/>
    <w:link w:val="210"/>
    <w:locked/>
    <w:rsid w:val="00FD2CB3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locked/>
    <w:rsid w:val="00FD2CB3"/>
    <w:rPr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basedOn w:val="1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0"/>
    <w:rsid w:val="00FD2CB3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basedOn w:val="1120"/>
    <w:rsid w:val="00FD2CB3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basedOn w:val="1120"/>
    <w:rsid w:val="00FD2CB3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basedOn w:val="a0"/>
    <w:link w:val="114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FD2CB3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ad">
    <w:name w:val="Колонтитул_"/>
    <w:basedOn w:val="a0"/>
    <w:link w:val="ae"/>
    <w:locked/>
    <w:rsid w:val="00FD2CB3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d"/>
    <w:rsid w:val="00FD2CB3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FD2CB3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FD2CB3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basedOn w:val="a0"/>
    <w:link w:val="103"/>
    <w:locked/>
    <w:rsid w:val="00FD2CB3"/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locked/>
    <w:rsid w:val="00FD2CB3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rsid w:val="00FD2CB3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1"/>
    <w:rsid w:val="00FD2CB3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1"/>
    <w:rsid w:val="00FD2C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1"/>
    <w:rsid w:val="00FD2C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0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rsid w:val="00FD2CB3"/>
    <w:rPr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basedOn w:val="a0"/>
    <w:link w:val="620"/>
    <w:locked/>
    <w:rsid w:val="00FD2CB3"/>
    <w:rPr>
      <w:sz w:val="21"/>
      <w:szCs w:val="21"/>
      <w:shd w:val="clear" w:color="auto" w:fill="FFFFFF"/>
    </w:rPr>
  </w:style>
  <w:style w:type="character" w:customStyle="1" w:styleId="91">
    <w:name w:val="Заголовок №9_"/>
    <w:basedOn w:val="a0"/>
    <w:link w:val="92"/>
    <w:locked/>
    <w:rsid w:val="00FD2CB3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FD2CB3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5">
    <w:name w:val="Подпись к картинке (2)_"/>
    <w:basedOn w:val="a0"/>
    <w:link w:val="26"/>
    <w:locked/>
    <w:rsid w:val="00FD2CB3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basedOn w:val="a0"/>
    <w:link w:val="251"/>
    <w:locked/>
    <w:rsid w:val="00FD2CB3"/>
    <w:rPr>
      <w:b/>
      <w:bCs/>
      <w:spacing w:val="-20"/>
      <w:shd w:val="clear" w:color="auto" w:fill="FFFFFF"/>
    </w:rPr>
  </w:style>
  <w:style w:type="character" w:customStyle="1" w:styleId="242">
    <w:name w:val="Основной текст (24)2"/>
    <w:basedOn w:val="24"/>
    <w:rsid w:val="00FD2CB3"/>
    <w:rPr>
      <w:b/>
      <w:bCs/>
      <w:spacing w:val="-20"/>
      <w:shd w:val="clear" w:color="auto" w:fill="FFFFFF"/>
    </w:rPr>
  </w:style>
  <w:style w:type="character" w:customStyle="1" w:styleId="260">
    <w:name w:val="Основной текст (26)_"/>
    <w:basedOn w:val="a0"/>
    <w:link w:val="261"/>
    <w:locked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FD2CB3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basedOn w:val="260"/>
    <w:rsid w:val="00FD2CB3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basedOn w:val="260"/>
    <w:rsid w:val="00FD2CB3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rsid w:val="00FD2CB3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basedOn w:val="19"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basedOn w:val="a0"/>
    <w:link w:val="1021"/>
    <w:locked/>
    <w:rsid w:val="00FD2CB3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locked/>
    <w:rsid w:val="00FD2CB3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basedOn w:val="a0"/>
    <w:link w:val="340"/>
    <w:locked/>
    <w:rsid w:val="00FD2CB3"/>
    <w:rPr>
      <w:sz w:val="24"/>
      <w:szCs w:val="24"/>
      <w:shd w:val="clear" w:color="auto" w:fill="FFFFFF"/>
    </w:rPr>
  </w:style>
  <w:style w:type="character" w:customStyle="1" w:styleId="820">
    <w:name w:val="Основной текст (8)2"/>
    <w:basedOn w:val="80"/>
    <w:rsid w:val="00FD2CB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basedOn w:val="1020"/>
    <w:rsid w:val="00FD2CB3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basedOn w:val="1020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basedOn w:val="18"/>
    <w:rsid w:val="00FD2CB3"/>
    <w:rPr>
      <w:rFonts w:ascii="Century Gothic" w:hAnsi="Century Gothic"/>
      <w:spacing w:val="-10"/>
      <w:sz w:val="12"/>
      <w:szCs w:val="12"/>
      <w:u w:val="single"/>
      <w:shd w:val="clear" w:color="auto" w:fill="FFFFFF"/>
    </w:rPr>
  </w:style>
  <w:style w:type="character" w:customStyle="1" w:styleId="27">
    <w:name w:val="Основной текст (27)_"/>
    <w:basedOn w:val="a0"/>
    <w:link w:val="270"/>
    <w:locked/>
    <w:rsid w:val="00FD2CB3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rsid w:val="00FD2CB3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basedOn w:val="120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8">
    <w:name w:val="Основной текст (28)_"/>
    <w:basedOn w:val="a0"/>
    <w:link w:val="280"/>
    <w:locked/>
    <w:rsid w:val="00FD2CB3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basedOn w:val="24"/>
    <w:rsid w:val="00FD2CB3"/>
    <w:rPr>
      <w:b/>
      <w:bCs/>
      <w:i/>
      <w:iCs/>
      <w:spacing w:val="-20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basedOn w:val="24"/>
    <w:rsid w:val="00FD2CB3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locked/>
    <w:rsid w:val="00FD2CB3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rsid w:val="00FD2CB3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basedOn w:val="1020"/>
    <w:rsid w:val="00FD2CB3"/>
    <w:rPr>
      <w:b/>
      <w:bCs/>
      <w:i/>
      <w:iCs/>
      <w:spacing w:val="-20"/>
      <w:shd w:val="clear" w:color="auto" w:fill="FFFFFF"/>
    </w:rPr>
  </w:style>
  <w:style w:type="character" w:customStyle="1" w:styleId="102101">
    <w:name w:val="Заголовок №10 (2) + 101"/>
    <w:aliases w:val="5 pt21,Курсив9"/>
    <w:basedOn w:val="1020"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rsid w:val="00FD2CB3"/>
    <w:rPr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basedOn w:val="19"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basedOn w:val="19"/>
    <w:rsid w:val="00FD2CB3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basedOn w:val="19"/>
    <w:rsid w:val="00FD2CB3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basedOn w:val="19"/>
    <w:rsid w:val="00FD2CB3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3">
    <w:name w:val="Подпись к картинке (3)_"/>
    <w:basedOn w:val="a0"/>
    <w:link w:val="30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31">
    <w:name w:val="Подпись к картинке (3) + Не полужирный"/>
    <w:basedOn w:val="3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basedOn w:val="80"/>
    <w:rsid w:val="00FD2CB3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basedOn w:val="a0"/>
    <w:link w:val="301"/>
    <w:locked/>
    <w:rsid w:val="00FD2CB3"/>
    <w:rPr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basedOn w:val="a0"/>
    <w:link w:val="311"/>
    <w:locked/>
    <w:rsid w:val="00FD2CB3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0"/>
    <w:rsid w:val="00FD2CB3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basedOn w:val="9"/>
    <w:rsid w:val="00FD2CB3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locked/>
    <w:rsid w:val="00FD2CB3"/>
    <w:rPr>
      <w:rFonts w:ascii="Century Gothic" w:hAnsi="Century Gothic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basedOn w:val="ab"/>
    <w:rsid w:val="00FD2CB3"/>
    <w:rPr>
      <w:rFonts w:ascii="Century Gothic" w:hAnsi="Century Gothic" w:cs="Century Gothic"/>
      <w:spacing w:val="-20"/>
      <w:sz w:val="32"/>
      <w:szCs w:val="32"/>
      <w:shd w:val="clear" w:color="auto" w:fill="FFFFFF"/>
    </w:rPr>
  </w:style>
  <w:style w:type="character" w:customStyle="1" w:styleId="CenturyGothic">
    <w:name w:val="Колонтитул + Century Gothic"/>
    <w:aliases w:val="6,5 pt19,Интервал 0 pt13"/>
    <w:basedOn w:val="ad"/>
    <w:rsid w:val="00FD2CB3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">
    <w:name w:val="Подпись к таблице_"/>
    <w:basedOn w:val="a0"/>
    <w:link w:val="af0"/>
    <w:locked/>
    <w:rsid w:val="00FD2C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locked/>
    <w:rsid w:val="00FD2CB3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locked/>
    <w:rsid w:val="00FD2CB3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basedOn w:val="120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basedOn w:val="120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basedOn w:val="120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1"/>
    <w:rsid w:val="00FD2CB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basedOn w:val="a0"/>
    <w:link w:val="1031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locked/>
    <w:rsid w:val="00FD2CB3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"/>
    <w:rsid w:val="00FD2CB3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(21) + Полужирный"/>
    <w:basedOn w:val="21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5)_"/>
    <w:basedOn w:val="a0"/>
    <w:link w:val="350"/>
    <w:locked/>
    <w:rsid w:val="00FD2CB3"/>
    <w:rPr>
      <w:rFonts w:ascii="Century Gothic" w:hAnsi="Century Gothic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locked/>
    <w:rsid w:val="00FD2CB3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basedOn w:val="a0"/>
    <w:link w:val="370"/>
    <w:locked/>
    <w:rsid w:val="00FD2CB3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">
    <w:name w:val="Заголовок №1 (3)_"/>
    <w:basedOn w:val="a0"/>
    <w:link w:val="130"/>
    <w:locked/>
    <w:rsid w:val="00FD2CB3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0"/>
    <w:rsid w:val="00FD2CB3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basedOn w:val="80"/>
    <w:rsid w:val="00FD2CB3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3">
    <w:name w:val="Колонтитул + 22"/>
    <w:aliases w:val="5 pt16,Полужирный14"/>
    <w:basedOn w:val="ad"/>
    <w:rsid w:val="00FD2CB3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basedOn w:val="80"/>
    <w:rsid w:val="00FD2CB3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basedOn w:val="80"/>
    <w:rsid w:val="00FD2CB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basedOn w:val="80"/>
    <w:rsid w:val="00FD2CB3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basedOn w:val="80"/>
    <w:rsid w:val="00FD2CB3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basedOn w:val="120"/>
    <w:rsid w:val="00FD2CB3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basedOn w:val="a0"/>
    <w:link w:val="1131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FD2CB3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basedOn w:val="1120"/>
    <w:rsid w:val="00FD2CB3"/>
    <w:rPr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basedOn w:val="a0"/>
    <w:link w:val="390"/>
    <w:locked/>
    <w:rsid w:val="00FD2CB3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rsid w:val="00FD2CB3"/>
    <w:rPr>
      <w:b/>
      <w:bCs/>
      <w:strike/>
      <w:spacing w:val="-20"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basedOn w:val="110"/>
    <w:rsid w:val="00FD2CB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basedOn w:val="39"/>
    <w:rsid w:val="00FD2CB3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basedOn w:val="110"/>
    <w:rsid w:val="00FD2CB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basedOn w:val="110"/>
    <w:rsid w:val="00FD2CB3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basedOn w:val="120"/>
    <w:rsid w:val="00FD2CB3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basedOn w:val="110"/>
    <w:rsid w:val="00FD2CB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basedOn w:val="110"/>
    <w:rsid w:val="00FD2CB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basedOn w:val="110"/>
    <w:rsid w:val="00FD2CB3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0"/>
    <w:rsid w:val="00FD2CB3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basedOn w:val="a0"/>
    <w:link w:val="520"/>
    <w:locked/>
    <w:rsid w:val="00FD2CB3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locked/>
    <w:rsid w:val="00FD2CB3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basedOn w:val="110"/>
    <w:rsid w:val="00FD2CB3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locked/>
    <w:rsid w:val="00FD2CB3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basedOn w:val="110"/>
    <w:rsid w:val="00FD2CB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basedOn w:val="19"/>
    <w:rsid w:val="00FD2CB3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basedOn w:val="110"/>
    <w:rsid w:val="00FD2CB3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basedOn w:val="110"/>
    <w:rsid w:val="00FD2CB3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3">
    <w:name w:val="Основной текст (11) + Полужирный1"/>
    <w:basedOn w:val="110"/>
    <w:rsid w:val="00FD2CB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">
    <w:name w:val="Заголовок №6_"/>
    <w:basedOn w:val="a0"/>
    <w:link w:val="63"/>
    <w:locked/>
    <w:rsid w:val="00FD2CB3"/>
    <w:rPr>
      <w:rFonts w:ascii="Franklin Gothic Medium" w:hAnsi="Franklin Gothic Medium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basedOn w:val="61"/>
    <w:rsid w:val="00FD2CB3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/>
    </w:rPr>
  </w:style>
  <w:style w:type="character" w:customStyle="1" w:styleId="6TimesNewRoman">
    <w:name w:val="Заголовок №6 + Times New Roman"/>
    <w:aliases w:val="12 pt,Не полужирный4"/>
    <w:basedOn w:val="61"/>
    <w:rsid w:val="00FD2CB3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1230">
    <w:name w:val="Основной текст (12) + Не полужирный3"/>
    <w:basedOn w:val="120"/>
    <w:rsid w:val="00FD2CB3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basedOn w:val="a0"/>
    <w:link w:val="1050"/>
    <w:locked/>
    <w:rsid w:val="00FD2CB3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0"/>
    <w:rsid w:val="00FD2CB3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basedOn w:val="a0"/>
    <w:link w:val="410"/>
    <w:locked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rsid w:val="00FD2CB3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basedOn w:val="a0"/>
    <w:link w:val="2b"/>
    <w:locked/>
    <w:rsid w:val="00FD2CB3"/>
    <w:rPr>
      <w:b/>
      <w:bCs/>
      <w:spacing w:val="-20"/>
      <w:shd w:val="clear" w:color="auto" w:fill="FFFFFF"/>
    </w:rPr>
  </w:style>
  <w:style w:type="character" w:customStyle="1" w:styleId="42">
    <w:name w:val="Основной текст (42)_"/>
    <w:basedOn w:val="a0"/>
    <w:link w:val="420"/>
    <w:locked/>
    <w:rsid w:val="00FD2CB3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rsid w:val="00FD2CB3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basedOn w:val="a0"/>
    <w:link w:val="432"/>
    <w:locked/>
    <w:rsid w:val="00FD2CB3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basedOn w:val="431"/>
    <w:rsid w:val="00FD2CB3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1">
    <w:name w:val="Подпись к картинке_"/>
    <w:basedOn w:val="a0"/>
    <w:link w:val="14"/>
    <w:locked/>
    <w:rsid w:val="00FD2CB3"/>
    <w:rPr>
      <w:sz w:val="21"/>
      <w:szCs w:val="21"/>
      <w:shd w:val="clear" w:color="auto" w:fill="FFFFFF"/>
    </w:rPr>
  </w:style>
  <w:style w:type="character" w:customStyle="1" w:styleId="af2">
    <w:name w:val="Подпись к картинке"/>
    <w:basedOn w:val="af1"/>
    <w:rsid w:val="00FD2CB3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basedOn w:val="af1"/>
    <w:rsid w:val="00FD2CB3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basedOn w:val="af1"/>
    <w:rsid w:val="00FD2CB3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rsid w:val="00FD2CB3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basedOn w:val="221"/>
    <w:rsid w:val="00FD2CB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basedOn w:val="120"/>
    <w:rsid w:val="00FD2CB3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locked/>
    <w:rsid w:val="00FD2CB3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rsid w:val="00FD2CB3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basedOn w:val="a0"/>
    <w:link w:val="141"/>
    <w:locked/>
    <w:rsid w:val="00FD2CB3"/>
    <w:rPr>
      <w:rFonts w:ascii="Century Gothic" w:hAnsi="Century Gothic"/>
      <w:b/>
      <w:bCs/>
      <w:noProof/>
      <w:shd w:val="clear" w:color="auto" w:fill="FFFFFF"/>
    </w:rPr>
  </w:style>
  <w:style w:type="character" w:customStyle="1" w:styleId="44">
    <w:name w:val="Основной текст (44)_"/>
    <w:basedOn w:val="a0"/>
    <w:link w:val="440"/>
    <w:locked/>
    <w:rsid w:val="00FD2CB3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0"/>
    <w:rsid w:val="00FD2CB3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0"/>
    <w:rsid w:val="00FD2CB3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basedOn w:val="110"/>
    <w:rsid w:val="00FD2CB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basedOn w:val="a0"/>
    <w:link w:val="450"/>
    <w:locked/>
    <w:rsid w:val="00FD2CB3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FD2CB3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0"/>
    <w:rsid w:val="00FD2CB3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basedOn w:val="221"/>
    <w:rsid w:val="00FD2CB3"/>
    <w:rPr>
      <w:rFonts w:ascii="Franklin Gothic Medium" w:hAnsi="Franklin Gothic Medium"/>
      <w:b/>
      <w:bCs/>
      <w:spacing w:val="20"/>
      <w:shd w:val="clear" w:color="auto" w:fill="FFFFFF"/>
    </w:rPr>
  </w:style>
  <w:style w:type="character" w:customStyle="1" w:styleId="46">
    <w:name w:val="Основной текст (46)_"/>
    <w:basedOn w:val="a0"/>
    <w:link w:val="460"/>
    <w:locked/>
    <w:rsid w:val="00FD2CB3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FD2CB3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rsid w:val="00FD2CB3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rsid w:val="00FD2CB3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rsid w:val="00FD2CB3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basedOn w:val="19"/>
    <w:rsid w:val="00FD2CB3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rsid w:val="00FD2CB3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FD2CB3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CenturyGothic">
    <w:name w:val="Основной текст (8) + Century Gothic"/>
    <w:aliases w:val="91,5 pt1,Полужирный1"/>
    <w:basedOn w:val="80"/>
    <w:rsid w:val="00FD2CB3"/>
    <w:rPr>
      <w:rFonts w:ascii="Century Gothic" w:hAnsi="Century Gothic" w:cs="Century Gothic"/>
      <w:b/>
      <w:bCs/>
      <w:spacing w:val="0"/>
      <w:sz w:val="19"/>
      <w:szCs w:val="19"/>
      <w:shd w:val="clear" w:color="auto" w:fill="FFFFFF"/>
      <w:lang w:val="en-US" w:eastAsia="en-US" w:bidi="ar-SA"/>
    </w:rPr>
  </w:style>
  <w:style w:type="character" w:customStyle="1" w:styleId="87pt">
    <w:name w:val="Основной текст (8) + 7 pt"/>
    <w:aliases w:val="Малые прописные1"/>
    <w:basedOn w:val="80"/>
    <w:rsid w:val="00FD2CB3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basedOn w:val="80"/>
    <w:rsid w:val="00FD2CB3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rsid w:val="00FD2CB3"/>
    <w:pPr>
      <w:shd w:val="clear" w:color="auto" w:fill="FFFFFF"/>
      <w:spacing w:before="60" w:after="300" w:line="240" w:lineRule="atLeast"/>
    </w:pPr>
    <w:rPr>
      <w:rFonts w:ascii="Century Gothic" w:eastAsiaTheme="minorHAnsi" w:hAnsi="Century Gothic" w:cstheme="minorBidi"/>
      <w:spacing w:val="-10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rsid w:val="00FD2CB3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222">
    <w:name w:val="Основной текст (22)"/>
    <w:basedOn w:val="a"/>
    <w:link w:val="221"/>
    <w:rsid w:val="00FD2CB3"/>
    <w:pPr>
      <w:shd w:val="clear" w:color="auto" w:fill="FFFFFF"/>
      <w:spacing w:line="240" w:lineRule="atLeast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FD2CB3"/>
    <w:pPr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(21)"/>
    <w:basedOn w:val="a"/>
    <w:link w:val="21"/>
    <w:rsid w:val="00FD2CB3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1121">
    <w:name w:val="Заголовок №11 (2)"/>
    <w:basedOn w:val="a"/>
    <w:link w:val="1120"/>
    <w:rsid w:val="00FD2CB3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4">
    <w:name w:val="Заголовок №11"/>
    <w:basedOn w:val="a"/>
    <w:link w:val="113"/>
    <w:rsid w:val="00FD2CB3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ae">
    <w:name w:val="Колонтитул"/>
    <w:basedOn w:val="a"/>
    <w:link w:val="ad"/>
    <w:rsid w:val="00FD2CB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3">
    <w:name w:val="Основной текст (10)"/>
    <w:basedOn w:val="a"/>
    <w:link w:val="102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41">
    <w:name w:val="Основной текст (24)1"/>
    <w:basedOn w:val="a"/>
    <w:link w:val="24"/>
    <w:rsid w:val="00FD2CB3"/>
    <w:pPr>
      <w:shd w:val="clear" w:color="auto" w:fill="FFFFFF"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620">
    <w:name w:val="Заголовок №6 (2)"/>
    <w:basedOn w:val="a"/>
    <w:link w:val="62"/>
    <w:rsid w:val="00FD2CB3"/>
    <w:pPr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92">
    <w:name w:val="Заголовок №9"/>
    <w:basedOn w:val="a"/>
    <w:link w:val="91"/>
    <w:rsid w:val="00FD2CB3"/>
    <w:pPr>
      <w:shd w:val="clear" w:color="auto" w:fill="FFFFFF"/>
      <w:spacing w:line="211" w:lineRule="exact"/>
      <w:jc w:val="both"/>
      <w:outlineLvl w:val="8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paragraph" w:customStyle="1" w:styleId="26">
    <w:name w:val="Подпись к картинке (2)"/>
    <w:basedOn w:val="a"/>
    <w:link w:val="25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251">
    <w:name w:val="Основной текст (25)1"/>
    <w:basedOn w:val="a"/>
    <w:link w:val="250"/>
    <w:rsid w:val="00FD2CB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261">
    <w:name w:val="Основной текст (26)"/>
    <w:basedOn w:val="a"/>
    <w:link w:val="260"/>
    <w:rsid w:val="00FD2CB3"/>
    <w:pPr>
      <w:shd w:val="clear" w:color="auto" w:fill="FFFFFF"/>
      <w:spacing w:line="211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paragraph" w:customStyle="1" w:styleId="1021">
    <w:name w:val="Заголовок №10 (2)1"/>
    <w:basedOn w:val="a"/>
    <w:link w:val="1020"/>
    <w:rsid w:val="00FD2CB3"/>
    <w:pPr>
      <w:shd w:val="clear" w:color="auto" w:fill="FFFFFF"/>
      <w:spacing w:line="216" w:lineRule="exact"/>
      <w:ind w:hanging="280"/>
      <w:jc w:val="both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FD2CB3"/>
    <w:pPr>
      <w:shd w:val="clear" w:color="auto" w:fill="FFFFFF"/>
      <w:spacing w:line="278" w:lineRule="exact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340">
    <w:name w:val="Заголовок №3 (4)"/>
    <w:basedOn w:val="a"/>
    <w:link w:val="34"/>
    <w:rsid w:val="00FD2CB3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paragraph" w:customStyle="1" w:styleId="270">
    <w:name w:val="Основной текст (27)"/>
    <w:basedOn w:val="a"/>
    <w:link w:val="27"/>
    <w:rsid w:val="00FD2CB3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b/>
      <w:bCs/>
      <w:i/>
      <w:iCs/>
      <w:sz w:val="18"/>
      <w:szCs w:val="18"/>
      <w:lang w:eastAsia="en-US"/>
    </w:rPr>
  </w:style>
  <w:style w:type="paragraph" w:customStyle="1" w:styleId="280">
    <w:name w:val="Основной текст (28)"/>
    <w:basedOn w:val="a"/>
    <w:link w:val="28"/>
    <w:rsid w:val="00FD2CB3"/>
    <w:pPr>
      <w:shd w:val="clear" w:color="auto" w:fill="FFFFFF"/>
      <w:spacing w:line="216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pacing w:val="-20"/>
      <w:sz w:val="22"/>
      <w:szCs w:val="22"/>
      <w:lang w:eastAsia="en-US"/>
    </w:rPr>
  </w:style>
  <w:style w:type="paragraph" w:customStyle="1" w:styleId="290">
    <w:name w:val="Основной текст (29)"/>
    <w:basedOn w:val="a"/>
    <w:link w:val="29"/>
    <w:rsid w:val="00FD2CB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30">
    <w:name w:val="Подпись к картинке (3)"/>
    <w:basedOn w:val="a"/>
    <w:link w:val="3"/>
    <w:rsid w:val="00FD2CB3"/>
    <w:pPr>
      <w:shd w:val="clear" w:color="auto" w:fill="FFFFFF"/>
      <w:spacing w:line="115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rsid w:val="00FD2CB3"/>
    <w:pPr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w w:val="75"/>
      <w:sz w:val="46"/>
      <w:szCs w:val="46"/>
      <w:lang w:val="en-US" w:eastAsia="en-US"/>
    </w:rPr>
  </w:style>
  <w:style w:type="paragraph" w:customStyle="1" w:styleId="311">
    <w:name w:val="Основной текст (31)"/>
    <w:basedOn w:val="a"/>
    <w:link w:val="310"/>
    <w:rsid w:val="00FD2CB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320">
    <w:name w:val="Основной текст (32)"/>
    <w:basedOn w:val="a"/>
    <w:link w:val="32"/>
    <w:rsid w:val="00FD2CB3"/>
    <w:pPr>
      <w:shd w:val="clear" w:color="auto" w:fill="FFFFFF"/>
      <w:spacing w:before="60" w:after="60" w:line="240" w:lineRule="atLeast"/>
      <w:jc w:val="both"/>
    </w:pPr>
    <w:rPr>
      <w:rFonts w:ascii="Century Gothic" w:eastAsiaTheme="minorHAnsi" w:hAnsi="Century Gothic" w:cstheme="minorBidi"/>
      <w:spacing w:val="80"/>
      <w:sz w:val="34"/>
      <w:szCs w:val="34"/>
      <w:lang w:val="en-US" w:eastAsia="en-US"/>
    </w:rPr>
  </w:style>
  <w:style w:type="paragraph" w:customStyle="1" w:styleId="af0">
    <w:name w:val="Подпись к таблице"/>
    <w:basedOn w:val="a"/>
    <w:link w:val="af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1"/>
      <w:szCs w:val="21"/>
      <w:lang w:eastAsia="en-US"/>
    </w:rPr>
  </w:style>
  <w:style w:type="paragraph" w:customStyle="1" w:styleId="332">
    <w:name w:val="Основной текст (33)"/>
    <w:basedOn w:val="a"/>
    <w:link w:val="331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noProof/>
      <w:sz w:val="26"/>
      <w:szCs w:val="26"/>
      <w:lang w:eastAsia="en-US"/>
    </w:rPr>
  </w:style>
  <w:style w:type="paragraph" w:customStyle="1" w:styleId="342">
    <w:name w:val="Основной текст (34)"/>
    <w:basedOn w:val="a"/>
    <w:link w:val="341"/>
    <w:rsid w:val="00FD2CB3"/>
    <w:pPr>
      <w:shd w:val="clear" w:color="auto" w:fill="FFFFFF"/>
      <w:spacing w:before="1680" w:line="240" w:lineRule="atLeast"/>
    </w:pPr>
    <w:rPr>
      <w:rFonts w:ascii="Century Gothic" w:eastAsiaTheme="minorHAnsi" w:hAnsi="Century Gothic" w:cstheme="minorBidi"/>
      <w:b/>
      <w:bCs/>
      <w:lang w:eastAsia="en-US"/>
    </w:rPr>
  </w:style>
  <w:style w:type="paragraph" w:customStyle="1" w:styleId="1031">
    <w:name w:val="Заголовок №10 (3)"/>
    <w:basedOn w:val="a"/>
    <w:link w:val="1030"/>
    <w:rsid w:val="00FD2CB3"/>
    <w:pPr>
      <w:shd w:val="clear" w:color="auto" w:fill="FFFFFF"/>
      <w:spacing w:before="1260" w:line="216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rsid w:val="00FD2CB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"/>
    <w:rsid w:val="00FD2CB3"/>
    <w:pPr>
      <w:shd w:val="clear" w:color="auto" w:fill="FFFFFF"/>
      <w:spacing w:before="60" w:line="240" w:lineRule="atLeast"/>
    </w:pPr>
    <w:rPr>
      <w:rFonts w:ascii="Century Gothic" w:eastAsiaTheme="minorHAnsi" w:hAnsi="Century Gothic" w:cstheme="minorBidi"/>
      <w:noProof/>
      <w:sz w:val="22"/>
      <w:szCs w:val="22"/>
      <w:lang w:eastAsia="en-US"/>
    </w:rPr>
  </w:style>
  <w:style w:type="paragraph" w:customStyle="1" w:styleId="380">
    <w:name w:val="Основной текст (38)"/>
    <w:basedOn w:val="a"/>
    <w:link w:val="38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i/>
      <w:iCs/>
      <w:noProof/>
      <w:sz w:val="8"/>
      <w:szCs w:val="8"/>
      <w:lang w:eastAsia="en-US"/>
    </w:rPr>
  </w:style>
  <w:style w:type="paragraph" w:customStyle="1" w:styleId="370">
    <w:name w:val="Основной текст (37)"/>
    <w:basedOn w:val="a"/>
    <w:link w:val="37"/>
    <w:rsid w:val="00FD2CB3"/>
    <w:pPr>
      <w:shd w:val="clear" w:color="auto" w:fill="FFFFFF"/>
      <w:spacing w:line="240" w:lineRule="atLeast"/>
    </w:pPr>
    <w:rPr>
      <w:rFonts w:ascii="Courier New" w:eastAsiaTheme="minorHAnsi" w:hAnsi="Courier New" w:cstheme="minorBidi"/>
      <w:b/>
      <w:bCs/>
      <w:noProof/>
      <w:sz w:val="28"/>
      <w:szCs w:val="28"/>
      <w:lang w:eastAsia="en-US"/>
    </w:rPr>
  </w:style>
  <w:style w:type="paragraph" w:customStyle="1" w:styleId="130">
    <w:name w:val="Заголовок №1 (3)"/>
    <w:basedOn w:val="a"/>
    <w:link w:val="13"/>
    <w:rsid w:val="00FD2CB3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paragraph" w:customStyle="1" w:styleId="1131">
    <w:name w:val="Заголовок №11 (3)"/>
    <w:basedOn w:val="a"/>
    <w:link w:val="1130"/>
    <w:rsid w:val="00FD2CB3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90">
    <w:name w:val="Основной текст (39)"/>
    <w:basedOn w:val="a"/>
    <w:link w:val="39"/>
    <w:rsid w:val="00FD2CB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rsid w:val="00FD2CB3"/>
    <w:pPr>
      <w:shd w:val="clear" w:color="auto" w:fill="FFFFFF"/>
      <w:spacing w:line="240" w:lineRule="atLeast"/>
      <w:outlineLvl w:val="4"/>
    </w:pPr>
    <w:rPr>
      <w:rFonts w:ascii="Century Gothic" w:eastAsiaTheme="minorHAnsi" w:hAnsi="Century Gothic" w:cstheme="minorBidi"/>
      <w:sz w:val="40"/>
      <w:szCs w:val="40"/>
      <w:lang w:eastAsia="en-US"/>
    </w:rPr>
  </w:style>
  <w:style w:type="paragraph" w:customStyle="1" w:styleId="1040">
    <w:name w:val="Заголовок №10 (4)"/>
    <w:basedOn w:val="a"/>
    <w:link w:val="104"/>
    <w:rsid w:val="00FD2CB3"/>
    <w:pPr>
      <w:shd w:val="clear" w:color="auto" w:fill="FFFFFF"/>
      <w:spacing w:line="211" w:lineRule="exact"/>
      <w:jc w:val="both"/>
    </w:pPr>
    <w:rPr>
      <w:rFonts w:ascii="Franklin Gothic Medium" w:eastAsiaTheme="minorHAnsi" w:hAnsi="Franklin Gothic Medium" w:cstheme="minorBidi"/>
      <w:b/>
      <w:bCs/>
      <w:spacing w:val="-10"/>
      <w:sz w:val="22"/>
      <w:szCs w:val="22"/>
      <w:lang w:eastAsia="en-US"/>
    </w:rPr>
  </w:style>
  <w:style w:type="paragraph" w:customStyle="1" w:styleId="400">
    <w:name w:val="Основной текст (40)"/>
    <w:basedOn w:val="a"/>
    <w:link w:val="40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spacing w:val="40"/>
      <w:sz w:val="22"/>
      <w:szCs w:val="22"/>
      <w:lang w:eastAsia="en-US"/>
    </w:rPr>
  </w:style>
  <w:style w:type="paragraph" w:customStyle="1" w:styleId="63">
    <w:name w:val="Заголовок №6"/>
    <w:basedOn w:val="a"/>
    <w:link w:val="61"/>
    <w:rsid w:val="00FD2CB3"/>
    <w:pPr>
      <w:shd w:val="clear" w:color="auto" w:fill="FFFFFF"/>
      <w:spacing w:line="274" w:lineRule="exact"/>
      <w:jc w:val="both"/>
      <w:outlineLvl w:val="5"/>
    </w:pPr>
    <w:rPr>
      <w:rFonts w:ascii="Franklin Gothic Medium" w:eastAsiaTheme="minorHAnsi" w:hAnsi="Franklin Gothic Medium" w:cstheme="minorBidi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rsid w:val="00FD2CB3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paragraph" w:customStyle="1" w:styleId="410">
    <w:name w:val="Основной текст (41)"/>
    <w:basedOn w:val="a"/>
    <w:link w:val="41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2b">
    <w:name w:val="Подпись к таблице (2)"/>
    <w:basedOn w:val="a"/>
    <w:link w:val="2a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0"/>
      <w:sz w:val="22"/>
      <w:szCs w:val="22"/>
      <w:lang w:eastAsia="en-US"/>
    </w:rPr>
  </w:style>
  <w:style w:type="paragraph" w:customStyle="1" w:styleId="420">
    <w:name w:val="Основной текст (42)"/>
    <w:basedOn w:val="a"/>
    <w:link w:val="42"/>
    <w:rsid w:val="00FD2CB3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32">
    <w:name w:val="Основной текст (43)"/>
    <w:basedOn w:val="a"/>
    <w:link w:val="431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customStyle="1" w:styleId="14">
    <w:name w:val="Подпись к картинке1"/>
    <w:basedOn w:val="a"/>
    <w:link w:val="af1"/>
    <w:rsid w:val="00FD2CB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rsid w:val="00FD2CB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w w:val="120"/>
      <w:sz w:val="35"/>
      <w:szCs w:val="35"/>
      <w:lang w:eastAsia="en-US"/>
    </w:rPr>
  </w:style>
  <w:style w:type="paragraph" w:customStyle="1" w:styleId="141">
    <w:name w:val="Основной текст (14)"/>
    <w:basedOn w:val="a"/>
    <w:link w:val="140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b/>
      <w:bCs/>
      <w:noProof/>
      <w:sz w:val="22"/>
      <w:szCs w:val="22"/>
      <w:lang w:eastAsia="en-US"/>
    </w:rPr>
  </w:style>
  <w:style w:type="paragraph" w:customStyle="1" w:styleId="440">
    <w:name w:val="Основной текст (44)"/>
    <w:basedOn w:val="a"/>
    <w:link w:val="44"/>
    <w:rsid w:val="00FD2CB3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noProof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rsid w:val="00FD2CB3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pacing w:val="10"/>
      <w:sz w:val="14"/>
      <w:szCs w:val="14"/>
      <w:lang w:eastAsia="en-US"/>
    </w:rPr>
  </w:style>
  <w:style w:type="paragraph" w:customStyle="1" w:styleId="460">
    <w:name w:val="Основной текст (46)"/>
    <w:basedOn w:val="a"/>
    <w:link w:val="46"/>
    <w:rsid w:val="00FD2CB3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paragraph" w:styleId="af3">
    <w:name w:val="header"/>
    <w:basedOn w:val="a"/>
    <w:link w:val="af4"/>
    <w:uiPriority w:val="99"/>
    <w:rsid w:val="00FD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D2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FD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FD2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52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6"/>
    <w:rsid w:val="0045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1">
    <w:name w:val="p21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45219A"/>
  </w:style>
  <w:style w:type="paragraph" w:customStyle="1" w:styleId="p27">
    <w:name w:val="p27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character" w:customStyle="1" w:styleId="s9">
    <w:name w:val="s9"/>
    <w:basedOn w:val="a0"/>
    <w:rsid w:val="0045219A"/>
  </w:style>
  <w:style w:type="paragraph" w:customStyle="1" w:styleId="p121">
    <w:name w:val="p121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45219A"/>
  </w:style>
  <w:style w:type="paragraph" w:customStyle="1" w:styleId="p24">
    <w:name w:val="p24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45219A"/>
  </w:style>
  <w:style w:type="character" w:customStyle="1" w:styleId="s14">
    <w:name w:val="s14"/>
    <w:basedOn w:val="a0"/>
    <w:rsid w:val="0045219A"/>
  </w:style>
  <w:style w:type="character" w:customStyle="1" w:styleId="s15">
    <w:name w:val="s15"/>
    <w:basedOn w:val="a0"/>
    <w:rsid w:val="0045219A"/>
  </w:style>
  <w:style w:type="paragraph" w:customStyle="1" w:styleId="p122">
    <w:name w:val="p122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paragraph" w:customStyle="1" w:styleId="p123">
    <w:name w:val="p123"/>
    <w:basedOn w:val="a"/>
    <w:rsid w:val="0045219A"/>
    <w:pPr>
      <w:spacing w:before="100" w:beforeAutospacing="1" w:after="100" w:afterAutospacing="1"/>
    </w:pPr>
    <w:rPr>
      <w:rFonts w:eastAsia="Times New Roman"/>
    </w:rPr>
  </w:style>
  <w:style w:type="paragraph" w:customStyle="1" w:styleId="header2">
    <w:name w:val="header2"/>
    <w:basedOn w:val="a"/>
    <w:rsid w:val="00DB26CE"/>
    <w:pPr>
      <w:spacing w:before="100" w:beforeAutospacing="1" w:after="100" w:afterAutospacing="1"/>
    </w:pPr>
    <w:rPr>
      <w:rFonts w:ascii="Verdana" w:eastAsia="Times New Roman" w:hAnsi="Verdana"/>
      <w:b/>
      <w:bCs/>
    </w:rPr>
  </w:style>
  <w:style w:type="paragraph" w:customStyle="1" w:styleId="af7">
    <w:name w:val="А_основной"/>
    <w:basedOn w:val="a"/>
    <w:link w:val="af8"/>
    <w:qFormat/>
    <w:rsid w:val="00DB26CE"/>
    <w:pPr>
      <w:spacing w:line="360" w:lineRule="auto"/>
      <w:ind w:firstLine="454"/>
      <w:jc w:val="both"/>
    </w:pPr>
    <w:rPr>
      <w:rFonts w:eastAsia="Times New Roman"/>
      <w:sz w:val="28"/>
      <w:szCs w:val="20"/>
    </w:rPr>
  </w:style>
  <w:style w:type="character" w:customStyle="1" w:styleId="af8">
    <w:name w:val="А_основной Знак"/>
    <w:link w:val="af7"/>
    <w:locked/>
    <w:rsid w:val="00DB26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Содержимое таблицы"/>
    <w:basedOn w:val="a"/>
    <w:rsid w:val="0004743A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48</Pages>
  <Words>19539</Words>
  <Characters>111377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14</cp:revision>
  <dcterms:created xsi:type="dcterms:W3CDTF">2017-09-18T16:01:00Z</dcterms:created>
  <dcterms:modified xsi:type="dcterms:W3CDTF">2018-02-03T14:44:00Z</dcterms:modified>
</cp:coreProperties>
</file>